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E4" w:rsidRPr="008B42E4" w:rsidRDefault="008B42E4" w:rsidP="008B42E4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  <w:lang w:val="en-US"/>
        </w:rPr>
        <w:tab/>
      </w:r>
      <w:r w:rsidRPr="00F724FB">
        <w:rPr>
          <w:rFonts w:cs="Tahoma"/>
          <w:b/>
          <w:sz w:val="24"/>
          <w:szCs w:val="24"/>
        </w:rPr>
        <w:t>Уважаемый клиент!</w:t>
      </w:r>
      <w:r w:rsidRPr="00F724FB">
        <w:rPr>
          <w:rFonts w:cs="Tahoma"/>
          <w:sz w:val="24"/>
          <w:szCs w:val="24"/>
        </w:rPr>
        <w:t xml:space="preserve"> </w:t>
      </w:r>
      <w:r w:rsidRPr="008B42E4">
        <w:rPr>
          <w:rFonts w:cs="Tahoma"/>
          <w:sz w:val="24"/>
          <w:szCs w:val="24"/>
        </w:rPr>
        <w:t>Для точного понимания задачи создания посадочной страницы (</w:t>
      </w:r>
      <w:r w:rsidRPr="008B42E4">
        <w:rPr>
          <w:rFonts w:cs="Tahoma"/>
          <w:sz w:val="24"/>
          <w:szCs w:val="24"/>
          <w:lang w:val="en-US"/>
        </w:rPr>
        <w:t>Lan</w:t>
      </w:r>
      <w:r w:rsidRPr="008B42E4">
        <w:rPr>
          <w:rFonts w:cs="Tahoma"/>
          <w:sz w:val="24"/>
          <w:szCs w:val="24"/>
          <w:lang w:val="en-US"/>
        </w:rPr>
        <w:t>d</w:t>
      </w:r>
      <w:r w:rsidRPr="008B42E4">
        <w:rPr>
          <w:rFonts w:cs="Tahoma"/>
          <w:sz w:val="24"/>
          <w:szCs w:val="24"/>
          <w:lang w:val="en-US"/>
        </w:rPr>
        <w:t>ing</w:t>
      </w:r>
      <w:r w:rsidRPr="008B42E4">
        <w:rPr>
          <w:rFonts w:cs="Tahoma"/>
          <w:sz w:val="24"/>
          <w:szCs w:val="24"/>
        </w:rPr>
        <w:t xml:space="preserve"> </w:t>
      </w:r>
      <w:r w:rsidRPr="008B42E4">
        <w:rPr>
          <w:rFonts w:cs="Tahoma"/>
          <w:sz w:val="24"/>
          <w:szCs w:val="24"/>
          <w:lang w:val="en-US"/>
        </w:rPr>
        <w:t>Page</w:t>
      </w:r>
      <w:r w:rsidRPr="008B42E4">
        <w:rPr>
          <w:rFonts w:cs="Tahoma"/>
          <w:sz w:val="24"/>
          <w:szCs w:val="24"/>
        </w:rPr>
        <w:t xml:space="preserve">) важно заполнить анкету подробно. Старайтесь давать развернутые ответы везде, где это возможно. Ответы на вопросы помогут нам точно определить задачи </w:t>
      </w:r>
      <w:proofErr w:type="spellStart"/>
      <w:r w:rsidRPr="008B42E4">
        <w:rPr>
          <w:rFonts w:cs="Tahoma"/>
          <w:sz w:val="24"/>
          <w:szCs w:val="24"/>
        </w:rPr>
        <w:t>одностраничника</w:t>
      </w:r>
      <w:proofErr w:type="spellEnd"/>
      <w:r w:rsidRPr="008B42E4">
        <w:rPr>
          <w:rFonts w:cs="Tahoma"/>
          <w:sz w:val="24"/>
          <w:szCs w:val="24"/>
        </w:rPr>
        <w:t>, познак</w:t>
      </w:r>
      <w:r w:rsidRPr="008B42E4">
        <w:rPr>
          <w:rFonts w:cs="Tahoma"/>
          <w:sz w:val="24"/>
          <w:szCs w:val="24"/>
        </w:rPr>
        <w:t>о</w:t>
      </w:r>
      <w:r w:rsidRPr="008B42E4">
        <w:rPr>
          <w:rFonts w:cs="Tahoma"/>
          <w:sz w:val="24"/>
          <w:szCs w:val="24"/>
        </w:rPr>
        <w:t>миться с вашей компанией, вашими предпочтениями, аудиторией и конкурентами. Информация, оста</w:t>
      </w:r>
      <w:r w:rsidRPr="008B42E4">
        <w:rPr>
          <w:rFonts w:cs="Tahoma"/>
          <w:sz w:val="24"/>
          <w:szCs w:val="24"/>
        </w:rPr>
        <w:t>в</w:t>
      </w:r>
      <w:r w:rsidRPr="008B42E4">
        <w:rPr>
          <w:rFonts w:cs="Tahoma"/>
          <w:sz w:val="24"/>
          <w:szCs w:val="24"/>
        </w:rPr>
        <w:t xml:space="preserve">ленная в анкете, обязательно учитывается при создании </w:t>
      </w:r>
      <w:r w:rsidRPr="008B42E4">
        <w:rPr>
          <w:rFonts w:cs="Tahoma"/>
          <w:sz w:val="24"/>
          <w:szCs w:val="24"/>
          <w:lang w:val="en-US"/>
        </w:rPr>
        <w:t>Landing</w:t>
      </w:r>
      <w:r w:rsidRPr="008B42E4">
        <w:rPr>
          <w:rFonts w:cs="Tahoma"/>
          <w:sz w:val="24"/>
          <w:szCs w:val="24"/>
        </w:rPr>
        <w:t xml:space="preserve"> </w:t>
      </w:r>
      <w:r w:rsidRPr="008B42E4">
        <w:rPr>
          <w:rFonts w:cs="Tahoma"/>
          <w:sz w:val="24"/>
          <w:szCs w:val="24"/>
          <w:lang w:val="en-US"/>
        </w:rPr>
        <w:t>Page</w:t>
      </w:r>
      <w:r w:rsidRPr="008B42E4">
        <w:rPr>
          <w:rFonts w:cs="Tahoma"/>
          <w:sz w:val="24"/>
          <w:szCs w:val="24"/>
        </w:rPr>
        <w:t>.</w:t>
      </w:r>
    </w:p>
    <w:p w:rsidR="008B42E4" w:rsidRDefault="008B42E4" w:rsidP="008B42E4">
      <w:pPr>
        <w:rPr>
          <w:rFonts w:cs="Tahoma"/>
          <w:sz w:val="24"/>
          <w:szCs w:val="24"/>
        </w:rPr>
      </w:pPr>
      <w:r w:rsidRPr="008B42E4">
        <w:rPr>
          <w:rFonts w:cs="Tahoma"/>
          <w:sz w:val="24"/>
          <w:szCs w:val="24"/>
        </w:rPr>
        <w:t xml:space="preserve">Заполненный </w:t>
      </w:r>
      <w:proofErr w:type="spellStart"/>
      <w:r w:rsidRPr="008B42E4">
        <w:rPr>
          <w:rFonts w:cs="Tahoma"/>
          <w:sz w:val="24"/>
          <w:szCs w:val="24"/>
        </w:rPr>
        <w:t>бриф</w:t>
      </w:r>
      <w:proofErr w:type="spellEnd"/>
      <w:r w:rsidRPr="008B42E4">
        <w:rPr>
          <w:rFonts w:cs="Tahoma"/>
          <w:sz w:val="24"/>
          <w:szCs w:val="24"/>
        </w:rPr>
        <w:t xml:space="preserve"> нужно отправить нам по электронной почте </w:t>
      </w:r>
      <w:r w:rsidRPr="008B42E4">
        <w:rPr>
          <w:rFonts w:cs="Tahoma"/>
          <w:sz w:val="24"/>
          <w:szCs w:val="24"/>
          <w:lang w:val="en-US"/>
        </w:rPr>
        <w:t>TP</w:t>
      </w:r>
      <w:r w:rsidRPr="008B42E4">
        <w:rPr>
          <w:rFonts w:cs="Tahoma"/>
          <w:sz w:val="24"/>
          <w:szCs w:val="24"/>
        </w:rPr>
        <w:t>-</w:t>
      </w:r>
      <w:r w:rsidRPr="008B42E4">
        <w:rPr>
          <w:rFonts w:cs="Tahoma"/>
          <w:sz w:val="24"/>
          <w:szCs w:val="24"/>
          <w:lang w:val="en-US"/>
        </w:rPr>
        <w:t>IZHEVSK</w:t>
      </w:r>
      <w:r w:rsidRPr="008B42E4">
        <w:rPr>
          <w:rFonts w:cs="Tahoma"/>
          <w:sz w:val="24"/>
          <w:szCs w:val="24"/>
        </w:rPr>
        <w:t>@</w:t>
      </w:r>
      <w:r w:rsidRPr="008B42E4">
        <w:rPr>
          <w:rFonts w:cs="Tahoma"/>
          <w:sz w:val="24"/>
          <w:szCs w:val="24"/>
          <w:lang w:val="en-US"/>
        </w:rPr>
        <w:t>MAIL</w:t>
      </w:r>
      <w:r w:rsidRPr="008B42E4">
        <w:rPr>
          <w:rFonts w:cs="Tahoma"/>
          <w:sz w:val="24"/>
          <w:szCs w:val="24"/>
        </w:rPr>
        <w:t>.</w:t>
      </w:r>
      <w:r w:rsidRPr="008B42E4">
        <w:rPr>
          <w:rFonts w:cs="Tahoma"/>
          <w:sz w:val="24"/>
          <w:szCs w:val="24"/>
          <w:lang w:val="en-US"/>
        </w:rPr>
        <w:t>RU</w:t>
      </w:r>
    </w:p>
    <w:p w:rsidR="00480DA0" w:rsidRPr="00480DA0" w:rsidRDefault="00480DA0" w:rsidP="00480DA0">
      <w:pPr>
        <w:spacing w:before="360" w:after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Контактная информация</w:t>
      </w: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492A72" w:rsidTr="00492A72">
        <w:tc>
          <w:tcPr>
            <w:tcW w:w="10421" w:type="dxa"/>
            <w:shd w:val="clear" w:color="auto" w:fill="1560A6"/>
          </w:tcPr>
          <w:p w:rsidR="00492A72" w:rsidRPr="00492A72" w:rsidRDefault="00492A72" w:rsidP="00492A72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92A72">
              <w:rPr>
                <w:rFonts w:cs="Arial"/>
                <w:b/>
                <w:color w:val="FFFFFF" w:themeColor="background1"/>
                <w:sz w:val="28"/>
                <w:szCs w:val="28"/>
              </w:rPr>
              <w:t>1. Название компании</w:t>
            </w:r>
          </w:p>
          <w:p w:rsidR="00492A72" w:rsidRPr="00492A72" w:rsidRDefault="00492A72" w:rsidP="00894617">
            <w:pPr>
              <w:rPr>
                <w:rFonts w:cs="Arial"/>
                <w:sz w:val="24"/>
                <w:szCs w:val="24"/>
              </w:rPr>
            </w:pPr>
            <w:r w:rsidRPr="00492A72">
              <w:rPr>
                <w:rFonts w:cs="Arial"/>
                <w:color w:val="FFFFFF" w:themeColor="background1"/>
                <w:sz w:val="24"/>
                <w:szCs w:val="24"/>
              </w:rPr>
              <w:t>Напишите полное или сокращенное название вашей компании</w:t>
            </w:r>
          </w:p>
        </w:tc>
      </w:tr>
      <w:tr w:rsidR="00492A72" w:rsidRPr="00492A72" w:rsidTr="00492A72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492A72" w:rsidRDefault="00492A72" w:rsidP="00480DA0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492A72" w:rsidTr="00492A72">
        <w:tc>
          <w:tcPr>
            <w:tcW w:w="10421" w:type="dxa"/>
            <w:shd w:val="clear" w:color="auto" w:fill="1560A6"/>
          </w:tcPr>
          <w:p w:rsidR="00492A72" w:rsidRPr="00492A72" w:rsidRDefault="00492A72" w:rsidP="002A7D8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92A72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2. </w:t>
            </w:r>
            <w:r w:rsidR="002A7D80">
              <w:rPr>
                <w:rFonts w:cs="Arial"/>
                <w:b/>
                <w:color w:val="FFFFFF" w:themeColor="background1"/>
                <w:sz w:val="28"/>
                <w:szCs w:val="28"/>
              </w:rPr>
              <w:t>Основной с</w:t>
            </w:r>
            <w:r w:rsidRPr="00492A72">
              <w:rPr>
                <w:rFonts w:cs="Arial"/>
                <w:b/>
                <w:color w:val="FFFFFF" w:themeColor="background1"/>
                <w:sz w:val="28"/>
                <w:szCs w:val="28"/>
              </w:rPr>
              <w:t>айт вашей компании</w:t>
            </w:r>
          </w:p>
          <w:p w:rsidR="00492A72" w:rsidRPr="00492A72" w:rsidRDefault="00492A72" w:rsidP="0089461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492A72">
              <w:rPr>
                <w:rFonts w:cs="Arial"/>
                <w:color w:val="FFFFFF" w:themeColor="background1"/>
                <w:sz w:val="24"/>
                <w:szCs w:val="24"/>
              </w:rPr>
              <w:t>Укажите адрес сайта вашей компании, если есть</w:t>
            </w:r>
          </w:p>
        </w:tc>
      </w:tr>
      <w:tr w:rsidR="00492A72" w:rsidRPr="00492A72" w:rsidTr="00492A72">
        <w:tc>
          <w:tcPr>
            <w:tcW w:w="10421" w:type="dxa"/>
            <w:shd w:val="clear" w:color="auto" w:fill="95CFEF"/>
          </w:tcPr>
          <w:p w:rsidR="00492A72" w:rsidRPr="00492A72" w:rsidRDefault="00492A72" w:rsidP="002A7D8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</w:tc>
      </w:tr>
    </w:tbl>
    <w:p w:rsidR="00232458" w:rsidRDefault="00232458" w:rsidP="00480DA0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492A72" w:rsidTr="00232458">
        <w:tc>
          <w:tcPr>
            <w:tcW w:w="10421" w:type="dxa"/>
            <w:shd w:val="clear" w:color="auto" w:fill="1560A6"/>
          </w:tcPr>
          <w:p w:rsidR="00492A72" w:rsidRPr="00492A72" w:rsidRDefault="00492A72" w:rsidP="002A7D8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92A72">
              <w:rPr>
                <w:rFonts w:cs="Arial"/>
                <w:b/>
                <w:color w:val="FFFFFF" w:themeColor="background1"/>
                <w:sz w:val="28"/>
                <w:szCs w:val="28"/>
              </w:rPr>
              <w:t>3. Контактное лицо</w:t>
            </w:r>
          </w:p>
          <w:p w:rsidR="00492A72" w:rsidRPr="002A7D80" w:rsidRDefault="00492A72" w:rsidP="002A7D80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492A72">
              <w:rPr>
                <w:rFonts w:cs="Arial"/>
                <w:color w:val="FFFFFF" w:themeColor="background1"/>
                <w:sz w:val="24"/>
                <w:szCs w:val="24"/>
              </w:rPr>
              <w:t>Напишите имя и контакты человека, который будет нести ответственность за создание сайта с в</w:t>
            </w:r>
            <w:r w:rsidRPr="00492A72">
              <w:rPr>
                <w:rFonts w:cs="Arial"/>
                <w:color w:val="FFFFFF" w:themeColor="background1"/>
                <w:sz w:val="24"/>
                <w:szCs w:val="24"/>
              </w:rPr>
              <w:t>а</w:t>
            </w:r>
            <w:r w:rsidRPr="00492A72">
              <w:rPr>
                <w:rFonts w:cs="Arial"/>
                <w:color w:val="FFFFFF" w:themeColor="background1"/>
                <w:sz w:val="24"/>
                <w:szCs w:val="24"/>
              </w:rPr>
              <w:t>шей стороны</w:t>
            </w:r>
            <w:r w:rsidR="002A7D80">
              <w:rPr>
                <w:rFonts w:cs="Arial"/>
                <w:color w:val="FFFFFF" w:themeColor="background1"/>
                <w:sz w:val="24"/>
                <w:szCs w:val="24"/>
              </w:rPr>
              <w:t>, и его контактные данные.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28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492A72" w:rsidRPr="00492A72" w:rsidRDefault="002A7D80" w:rsidP="00232458">
      <w:pPr>
        <w:spacing w:before="360" w:after="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Расскажите о</w:t>
      </w:r>
      <w:r w:rsidR="00492A72" w:rsidRPr="00492A72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вашей </w:t>
      </w:r>
      <w:r w:rsidR="00492A72" w:rsidRPr="00492A72">
        <w:rPr>
          <w:rFonts w:cs="Arial"/>
          <w:sz w:val="40"/>
          <w:szCs w:val="40"/>
        </w:rPr>
        <w:t>компании</w:t>
      </w: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t>1. Сфера деятельности</w:t>
            </w:r>
          </w:p>
          <w:p w:rsidR="00492A72" w:rsidRPr="00232458" w:rsidRDefault="00232458" w:rsidP="0089461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Укажите области, в которых вы работаете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232458" w:rsidRDefault="00232458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t>2. Товары и услуги</w:t>
            </w:r>
          </w:p>
          <w:p w:rsidR="00492A72" w:rsidRPr="00232458" w:rsidRDefault="00232458" w:rsidP="00894617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Укажите, какие товары и услуги вы предлагаете клиентам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232458" w:rsidRDefault="00232458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t>3. Описание продукта или услуги</w:t>
            </w:r>
          </w:p>
          <w:p w:rsidR="00492A72" w:rsidRPr="00232458" w:rsidRDefault="00232458" w:rsidP="00232458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Опишите основные потребительские качества продукта или услуги: технические характ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е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ристики, особенности, выгоды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232458" w:rsidRDefault="00232458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lastRenderedPageBreak/>
              <w:t>4. Преимущества и особенности Вашей компании</w:t>
            </w:r>
          </w:p>
          <w:p w:rsidR="00492A72" w:rsidRPr="00232458" w:rsidRDefault="00232458" w:rsidP="00480DA0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Напишите, почему ваши клиенты покупают именно у вас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232458" w:rsidRDefault="00232458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t>5. Конкуренты</w:t>
            </w:r>
          </w:p>
          <w:p w:rsidR="00492A72" w:rsidRPr="00232458" w:rsidRDefault="00232458" w:rsidP="00232458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Укажите ссылки на сайты ваших основных конкурентов. Можно написать, что нравится и не нр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а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вится у конкурентов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232458" w:rsidRDefault="00232458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232458" w:rsidTr="00232458">
        <w:tc>
          <w:tcPr>
            <w:tcW w:w="10421" w:type="dxa"/>
            <w:shd w:val="clear" w:color="auto" w:fill="1560A6"/>
          </w:tcPr>
          <w:p w:rsidR="00232458" w:rsidRPr="00232458" w:rsidRDefault="00232458" w:rsidP="00232458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b/>
                <w:color w:val="FFFFFF" w:themeColor="background1"/>
                <w:sz w:val="28"/>
                <w:szCs w:val="32"/>
              </w:rPr>
              <w:t>6. Ваша целевая аудитория</w:t>
            </w:r>
          </w:p>
          <w:p w:rsidR="00492A72" w:rsidRPr="00232458" w:rsidRDefault="00232458" w:rsidP="00232458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Опишите основные типы ваших клиентов. Пример: молодые люди, возраст 25-30 лет, д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о</w:t>
            </w:r>
            <w:r w:rsidRPr="00232458">
              <w:rPr>
                <w:rFonts w:cs="Arial"/>
                <w:color w:val="FFFFFF" w:themeColor="background1"/>
                <w:sz w:val="24"/>
                <w:szCs w:val="24"/>
              </w:rPr>
              <w:t>ход выше среднего, интересуются модой и стилем.</w:t>
            </w: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232458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232458" w:rsidRPr="00492A72" w:rsidTr="00232458">
        <w:tc>
          <w:tcPr>
            <w:tcW w:w="10421" w:type="dxa"/>
            <w:shd w:val="clear" w:color="auto" w:fill="95CFEF"/>
          </w:tcPr>
          <w:p w:rsidR="00232458" w:rsidRPr="00492A72" w:rsidRDefault="00232458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004E3A" w:rsidRDefault="00004E3A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492A72" w:rsidTr="00004E3A">
        <w:tc>
          <w:tcPr>
            <w:tcW w:w="10421" w:type="dxa"/>
            <w:shd w:val="clear" w:color="auto" w:fill="1560A6"/>
          </w:tcPr>
          <w:p w:rsidR="00004E3A" w:rsidRPr="00004E3A" w:rsidRDefault="00004E3A" w:rsidP="00004E3A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004E3A">
              <w:rPr>
                <w:rFonts w:cs="Arial"/>
                <w:b/>
                <w:color w:val="FFFFFF" w:themeColor="background1"/>
                <w:sz w:val="28"/>
                <w:szCs w:val="32"/>
              </w:rPr>
              <w:t>7. Регионы работы</w:t>
            </w:r>
          </w:p>
          <w:p w:rsidR="00492A72" w:rsidRPr="00004E3A" w:rsidRDefault="00004E3A" w:rsidP="00004E3A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004E3A">
              <w:rPr>
                <w:rFonts w:cs="Arial"/>
                <w:color w:val="FFFFFF" w:themeColor="background1"/>
                <w:sz w:val="24"/>
                <w:szCs w:val="24"/>
              </w:rPr>
              <w:t>Напишите, в каких регионах вы предоставляете услуги.</w:t>
            </w:r>
          </w:p>
        </w:tc>
      </w:tr>
      <w:tr w:rsidR="00492A72" w:rsidRPr="00492A72" w:rsidTr="00004E3A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004E3A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004E3A" w:rsidRPr="00492A72" w:rsidTr="00004E3A">
        <w:tc>
          <w:tcPr>
            <w:tcW w:w="10421" w:type="dxa"/>
            <w:shd w:val="clear" w:color="auto" w:fill="95CFEF"/>
          </w:tcPr>
          <w:p w:rsidR="00004E3A" w:rsidRPr="00492A72" w:rsidRDefault="00004E3A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004E3A" w:rsidRDefault="00004E3A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004E3A" w:rsidTr="00004E3A">
        <w:tc>
          <w:tcPr>
            <w:tcW w:w="10421" w:type="dxa"/>
            <w:shd w:val="clear" w:color="auto" w:fill="1560A6"/>
          </w:tcPr>
          <w:p w:rsidR="00004E3A" w:rsidRPr="00004E3A" w:rsidRDefault="00004E3A" w:rsidP="00004E3A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004E3A">
              <w:rPr>
                <w:rFonts w:cs="Arial"/>
                <w:b/>
                <w:color w:val="FFFFFF" w:themeColor="background1"/>
                <w:sz w:val="28"/>
                <w:szCs w:val="32"/>
              </w:rPr>
              <w:t>8. Этапы работы с вами</w:t>
            </w:r>
          </w:p>
          <w:p w:rsidR="00492A72" w:rsidRPr="00004E3A" w:rsidRDefault="00004E3A" w:rsidP="00004E3A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004E3A">
              <w:rPr>
                <w:rFonts w:cs="Arial"/>
                <w:color w:val="FFFFFF" w:themeColor="background1"/>
                <w:sz w:val="24"/>
                <w:szCs w:val="24"/>
              </w:rPr>
              <w:t>Опишите этапы взаимодействия вашего клиента с вами, от первого контакта до завершения с</w:t>
            </w:r>
            <w:r w:rsidRPr="00004E3A">
              <w:rPr>
                <w:rFonts w:cs="Arial"/>
                <w:color w:val="FFFFFF" w:themeColor="background1"/>
                <w:sz w:val="24"/>
                <w:szCs w:val="24"/>
              </w:rPr>
              <w:t>о</w:t>
            </w:r>
            <w:r w:rsidRPr="00004E3A">
              <w:rPr>
                <w:rFonts w:cs="Arial"/>
                <w:color w:val="FFFFFF" w:themeColor="background1"/>
                <w:sz w:val="24"/>
                <w:szCs w:val="24"/>
              </w:rPr>
              <w:t>трудничества.</w:t>
            </w:r>
          </w:p>
        </w:tc>
      </w:tr>
      <w:tr w:rsidR="00492A72" w:rsidRPr="00492A72" w:rsidTr="00004E3A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004E3A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004E3A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004E3A" w:rsidRPr="00492A72" w:rsidTr="00004E3A">
        <w:tc>
          <w:tcPr>
            <w:tcW w:w="10421" w:type="dxa"/>
            <w:shd w:val="clear" w:color="auto" w:fill="95CFEF"/>
          </w:tcPr>
          <w:p w:rsidR="00004E3A" w:rsidRPr="00492A72" w:rsidRDefault="00004E3A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7B5243" w:rsidRDefault="007B5243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492A72" w:rsidRPr="00492A72" w:rsidRDefault="00492A72" w:rsidP="00480DA0">
      <w:pPr>
        <w:spacing w:after="0" w:line="240" w:lineRule="auto"/>
        <w:rPr>
          <w:rFonts w:cs="Arial"/>
          <w:sz w:val="40"/>
          <w:szCs w:val="40"/>
        </w:rPr>
      </w:pPr>
      <w:r w:rsidRPr="00492A72">
        <w:rPr>
          <w:rFonts w:cs="Arial"/>
          <w:sz w:val="40"/>
          <w:szCs w:val="40"/>
        </w:rPr>
        <w:lastRenderedPageBreak/>
        <w:t>Информация о лендинге</w:t>
      </w: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7B5243" w:rsidTr="007B5243">
        <w:tc>
          <w:tcPr>
            <w:tcW w:w="10421" w:type="dxa"/>
            <w:shd w:val="clear" w:color="auto" w:fill="1560A6"/>
          </w:tcPr>
          <w:p w:rsidR="007B5243" w:rsidRPr="007B5243" w:rsidRDefault="007B5243" w:rsidP="007B5243">
            <w:pPr>
              <w:tabs>
                <w:tab w:val="left" w:pos="3405"/>
              </w:tabs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7B5243">
              <w:rPr>
                <w:rFonts w:cs="Arial"/>
                <w:b/>
                <w:color w:val="FFFFFF" w:themeColor="background1"/>
                <w:sz w:val="28"/>
                <w:szCs w:val="32"/>
              </w:rPr>
              <w:t>1. Акции, скидки и УТП</w:t>
            </w:r>
          </w:p>
          <w:p w:rsidR="00492A72" w:rsidRPr="007B5243" w:rsidRDefault="007B5243" w:rsidP="007B524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7B5243">
              <w:rPr>
                <w:rFonts w:cs="Arial"/>
                <w:color w:val="FFFFFF" w:themeColor="background1"/>
                <w:sz w:val="24"/>
                <w:szCs w:val="24"/>
              </w:rPr>
              <w:t>Опишите действующие у вас акции и скидки, какое специальное предложение мы можем разме</w:t>
            </w:r>
            <w:r w:rsidRPr="007B5243">
              <w:rPr>
                <w:rFonts w:cs="Arial"/>
                <w:color w:val="FFFFFF" w:themeColor="background1"/>
                <w:sz w:val="24"/>
                <w:szCs w:val="24"/>
              </w:rPr>
              <w:t>с</w:t>
            </w:r>
            <w:r w:rsidRPr="007B5243">
              <w:rPr>
                <w:rFonts w:cs="Arial"/>
                <w:color w:val="FFFFFF" w:themeColor="background1"/>
                <w:sz w:val="24"/>
                <w:szCs w:val="24"/>
              </w:rPr>
              <w:t xml:space="preserve">тить на </w:t>
            </w:r>
            <w:proofErr w:type="spellStart"/>
            <w:r w:rsidRPr="007B5243">
              <w:rPr>
                <w:rFonts w:cs="Arial"/>
                <w:color w:val="FFFFFF" w:themeColor="background1"/>
                <w:sz w:val="24"/>
                <w:szCs w:val="24"/>
              </w:rPr>
              <w:t>лендинге</w:t>
            </w:r>
            <w:proofErr w:type="spellEnd"/>
            <w:r w:rsidRPr="007B5243">
              <w:rPr>
                <w:rFonts w:cs="Arial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492A72" w:rsidRPr="00492A72" w:rsidTr="007B524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7B524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7B5243" w:rsidRPr="00492A72" w:rsidTr="007B5243">
        <w:tc>
          <w:tcPr>
            <w:tcW w:w="10421" w:type="dxa"/>
            <w:shd w:val="clear" w:color="auto" w:fill="95CFEF"/>
          </w:tcPr>
          <w:p w:rsidR="007B5243" w:rsidRPr="00492A72" w:rsidRDefault="007B524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2. Есть ли у вас корпоративный стиль?</w:t>
            </w: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 xml:space="preserve">3. Есть ли логотип, название, рекламный </w:t>
            </w:r>
            <w:proofErr w:type="spellStart"/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слоган</w:t>
            </w:r>
            <w:proofErr w:type="spellEnd"/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?</w:t>
            </w: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C52603">
            <w:pPr>
              <w:rPr>
                <w:rFonts w:cs="Arial"/>
                <w:b/>
                <w:sz w:val="28"/>
                <w:szCs w:val="32"/>
              </w:rPr>
            </w:pPr>
          </w:p>
        </w:tc>
      </w:tr>
    </w:tbl>
    <w:p w:rsidR="00C52603" w:rsidRDefault="00C52603" w:rsidP="00C52603">
      <w:pPr>
        <w:tabs>
          <w:tab w:val="left" w:pos="3405"/>
        </w:tabs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C52603" w:rsidRPr="00C52603" w:rsidRDefault="00C52603" w:rsidP="00C52603">
            <w:pPr>
              <w:tabs>
                <w:tab w:val="left" w:pos="3405"/>
              </w:tabs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4. Есть ли у вас графические материалы для использования на сайте?</w:t>
            </w:r>
          </w:p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 xml:space="preserve">Фотографии, картинки продукции и компании, рекламные буклеты, </w:t>
            </w:r>
            <w:proofErr w:type="spellStart"/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флаеры</w:t>
            </w:r>
            <w:proofErr w:type="spellEnd"/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, полиграфия и прочее</w:t>
            </w: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tabs>
          <w:tab w:val="left" w:pos="3405"/>
        </w:tabs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C52603" w:rsidRPr="00C52603" w:rsidRDefault="00C52603" w:rsidP="00C52603">
            <w:pPr>
              <w:tabs>
                <w:tab w:val="left" w:pos="3405"/>
              </w:tabs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5. Предпочитаемые цвета</w:t>
            </w:r>
          </w:p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Если предпочтений нет, цветовую гамму подберет дизайнер</w:t>
            </w: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tabs>
          <w:tab w:val="left" w:pos="3405"/>
        </w:tabs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339"/>
        <w:gridCol w:w="10082"/>
      </w:tblGrid>
      <w:tr w:rsidR="00C52603" w:rsidRPr="00C52603" w:rsidTr="003E5675">
        <w:tc>
          <w:tcPr>
            <w:tcW w:w="10421" w:type="dxa"/>
            <w:gridSpan w:val="2"/>
            <w:shd w:val="clear" w:color="auto" w:fill="1560A6"/>
          </w:tcPr>
          <w:p w:rsidR="00C52603" w:rsidRPr="00C52603" w:rsidRDefault="00C52603" w:rsidP="00C52603">
            <w:pPr>
              <w:tabs>
                <w:tab w:val="left" w:pos="3405"/>
              </w:tabs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6. Какое впечатление должен производить дизайн сайта</w:t>
            </w:r>
          </w:p>
        </w:tc>
      </w:tr>
      <w:tr w:rsidR="00C52603" w:rsidRPr="00492A72" w:rsidTr="00C52603">
        <w:tc>
          <w:tcPr>
            <w:tcW w:w="339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Строгий</w:t>
            </w:r>
          </w:p>
        </w:tc>
      </w:tr>
      <w:tr w:rsidR="00492A72" w:rsidRPr="00492A72" w:rsidTr="00C52603">
        <w:tc>
          <w:tcPr>
            <w:tcW w:w="339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Элегантный</w:t>
            </w:r>
          </w:p>
        </w:tc>
      </w:tr>
      <w:tr w:rsidR="00492A72" w:rsidRPr="00492A72" w:rsidTr="00C52603">
        <w:tc>
          <w:tcPr>
            <w:tcW w:w="339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Провокационный</w:t>
            </w:r>
          </w:p>
        </w:tc>
      </w:tr>
      <w:tr w:rsidR="00492A72" w:rsidRPr="00492A72" w:rsidTr="00C52603">
        <w:tc>
          <w:tcPr>
            <w:tcW w:w="339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Изящный</w:t>
            </w:r>
          </w:p>
        </w:tc>
      </w:tr>
      <w:tr w:rsidR="00492A72" w:rsidRPr="00492A72" w:rsidTr="00C52603">
        <w:tc>
          <w:tcPr>
            <w:tcW w:w="339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  <w:proofErr w:type="spellStart"/>
            <w:r w:rsidRPr="00492A72">
              <w:rPr>
                <w:rFonts w:cs="Arial"/>
                <w:sz w:val="28"/>
                <w:szCs w:val="32"/>
              </w:rPr>
              <w:t>Гламурный</w:t>
            </w:r>
            <w:proofErr w:type="spellEnd"/>
          </w:p>
        </w:tc>
      </w:tr>
      <w:tr w:rsidR="00492A72" w:rsidRPr="00492A72" w:rsidTr="00C52603">
        <w:tc>
          <w:tcPr>
            <w:tcW w:w="339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82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Другой (укажите какой)</w:t>
            </w: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492A72" w:rsidRPr="00C52603" w:rsidRDefault="00C52603" w:rsidP="00C52603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7. Есть ли у вас сертификаты качества, патенты, свидетельства и п</w:t>
            </w: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о</w:t>
            </w: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добное?</w:t>
            </w: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480DA0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492A72" w:rsidRPr="00C52603" w:rsidRDefault="00C52603" w:rsidP="00C52603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8. Нужен ли на странице счетчик обратного отчета?</w:t>
            </w: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480DA0" w:rsidRDefault="00480DA0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lastRenderedPageBreak/>
              <w:t xml:space="preserve">9. Нужен ли на странице </w:t>
            </w:r>
            <w:proofErr w:type="spellStart"/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слайдер</w:t>
            </w:r>
            <w:proofErr w:type="spellEnd"/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 xml:space="preserve"> с картинками или фотографиями?</w:t>
            </w: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C52603" w:rsidRPr="00C52603" w:rsidRDefault="00C52603" w:rsidP="00C52603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10. Отзывы клиентов</w:t>
            </w:r>
          </w:p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Есть ли у вас отзывы клиентов? Желательно отзывы оформленные на фирменных бла</w:t>
            </w: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н</w:t>
            </w: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ках или с ссылками на профили клиентов в соц. сетях</w:t>
            </w: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C52603" w:rsidRPr="00C52603" w:rsidRDefault="00C52603" w:rsidP="00C52603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 xml:space="preserve">11. Цель создания </w:t>
            </w:r>
            <w:proofErr w:type="spellStart"/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лендинга</w:t>
            </w:r>
            <w:proofErr w:type="spellEnd"/>
          </w:p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 xml:space="preserve">Напишите, что именно должен сделать клиент на посадочной странице: купить, оставить заявку, скачать </w:t>
            </w:r>
            <w:proofErr w:type="spellStart"/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прайс</w:t>
            </w:r>
            <w:proofErr w:type="spellEnd"/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 xml:space="preserve"> и т.д.</w:t>
            </w: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C52603" w:rsidRPr="00492A72" w:rsidTr="00C52603">
        <w:tc>
          <w:tcPr>
            <w:tcW w:w="10421" w:type="dxa"/>
            <w:shd w:val="clear" w:color="auto" w:fill="95CFEF"/>
          </w:tcPr>
          <w:p w:rsidR="00C52603" w:rsidRPr="00492A72" w:rsidRDefault="00C52603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C52603" w:rsidRDefault="00C52603" w:rsidP="00C52603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C52603" w:rsidTr="00C52603">
        <w:tc>
          <w:tcPr>
            <w:tcW w:w="10421" w:type="dxa"/>
            <w:shd w:val="clear" w:color="auto" w:fill="1560A6"/>
          </w:tcPr>
          <w:p w:rsidR="00C52603" w:rsidRPr="00C52603" w:rsidRDefault="00C52603" w:rsidP="00C52603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b/>
                <w:color w:val="FFFFFF" w:themeColor="background1"/>
                <w:sz w:val="28"/>
                <w:szCs w:val="32"/>
              </w:rPr>
              <w:t>12. Сайты, которые нравятся</w:t>
            </w:r>
          </w:p>
          <w:p w:rsidR="00492A72" w:rsidRPr="00C52603" w:rsidRDefault="00C52603" w:rsidP="00C52603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Напишите ссылки на сайты, которые вам нравятся. Напишите, что именно нравится и п</w:t>
            </w: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о</w:t>
            </w:r>
            <w:r w:rsidRPr="00C52603">
              <w:rPr>
                <w:rFonts w:cs="Arial"/>
                <w:color w:val="FFFFFF" w:themeColor="background1"/>
                <w:sz w:val="24"/>
                <w:szCs w:val="24"/>
              </w:rPr>
              <w:t>чему</w:t>
            </w: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C52603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740E79" w:rsidRDefault="00740E79" w:rsidP="00740E79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740E79" w:rsidTr="00740E79">
        <w:tc>
          <w:tcPr>
            <w:tcW w:w="10421" w:type="dxa"/>
            <w:shd w:val="clear" w:color="auto" w:fill="1560A6"/>
          </w:tcPr>
          <w:p w:rsidR="00740E79" w:rsidRPr="00740E79" w:rsidRDefault="00740E79" w:rsidP="00740E79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b/>
                <w:color w:val="FFFFFF" w:themeColor="background1"/>
                <w:sz w:val="28"/>
                <w:szCs w:val="32"/>
              </w:rPr>
              <w:t>13. Сайты, которые не нравятся</w:t>
            </w:r>
          </w:p>
          <w:p w:rsidR="00492A72" w:rsidRPr="00740E79" w:rsidRDefault="00740E79" w:rsidP="00740E79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color w:val="FFFFFF" w:themeColor="background1"/>
                <w:sz w:val="24"/>
                <w:szCs w:val="24"/>
              </w:rPr>
              <w:t>Напишите ссылки на сайты, которые вам не нравятся. Напишите, что именно нравится и почему</w:t>
            </w: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740E79" w:rsidRDefault="00740E79" w:rsidP="00740E79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shd w:val="clear" w:color="auto" w:fill="95CFEF"/>
        <w:tblLook w:val="04A0"/>
      </w:tblPr>
      <w:tblGrid>
        <w:gridCol w:w="10421"/>
      </w:tblGrid>
      <w:tr w:rsidR="00492A72" w:rsidRPr="00740E79" w:rsidTr="00740E79">
        <w:tc>
          <w:tcPr>
            <w:tcW w:w="10421" w:type="dxa"/>
            <w:shd w:val="clear" w:color="auto" w:fill="1560A6"/>
          </w:tcPr>
          <w:p w:rsidR="00740E79" w:rsidRPr="00740E79" w:rsidRDefault="00740E79" w:rsidP="00740E79">
            <w:pPr>
              <w:rPr>
                <w:rFonts w:cs="Arial"/>
                <w:b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b/>
                <w:color w:val="FFFFFF" w:themeColor="background1"/>
                <w:sz w:val="28"/>
                <w:szCs w:val="32"/>
              </w:rPr>
              <w:t>14. Дополнительная информация</w:t>
            </w:r>
          </w:p>
          <w:p w:rsidR="00492A72" w:rsidRPr="00740E79" w:rsidRDefault="00740E79" w:rsidP="00740E79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color w:val="FFFFFF" w:themeColor="background1"/>
                <w:sz w:val="24"/>
                <w:szCs w:val="24"/>
              </w:rPr>
              <w:t>Напишите, что еще вы хотите видеть на посадочной странице. Здесь можно указать ваши желания, ожидания и требования в свободной форме</w:t>
            </w: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492A72" w:rsidRPr="00492A72" w:rsidTr="00740E79">
        <w:tc>
          <w:tcPr>
            <w:tcW w:w="10421" w:type="dxa"/>
            <w:shd w:val="clear" w:color="auto" w:fill="95CFEF"/>
          </w:tcPr>
          <w:p w:rsidR="00492A72" w:rsidRPr="00492A72" w:rsidRDefault="00492A72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740E79" w:rsidRDefault="00740E79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492A72" w:rsidRDefault="00492A72" w:rsidP="00480DA0">
      <w:pPr>
        <w:spacing w:after="0" w:line="240" w:lineRule="auto"/>
        <w:rPr>
          <w:rFonts w:cs="Arial"/>
          <w:sz w:val="40"/>
          <w:szCs w:val="40"/>
        </w:rPr>
      </w:pPr>
      <w:r w:rsidRPr="00492A72">
        <w:rPr>
          <w:rFonts w:cs="Arial"/>
          <w:sz w:val="40"/>
          <w:szCs w:val="40"/>
        </w:rPr>
        <w:lastRenderedPageBreak/>
        <w:t>Технические требования</w:t>
      </w:r>
    </w:p>
    <w:tbl>
      <w:tblPr>
        <w:tblStyle w:val="a9"/>
        <w:tblW w:w="0" w:type="auto"/>
        <w:tblLook w:val="04A0"/>
      </w:tblPr>
      <w:tblGrid>
        <w:gridCol w:w="10421"/>
      </w:tblGrid>
      <w:tr w:rsidR="00492A72" w:rsidRPr="00740E79" w:rsidTr="00740E79">
        <w:tc>
          <w:tcPr>
            <w:tcW w:w="10421" w:type="dxa"/>
            <w:shd w:val="clear" w:color="auto" w:fill="1560A6"/>
          </w:tcPr>
          <w:p w:rsidR="00492A72" w:rsidRPr="00740E79" w:rsidRDefault="00740E79" w:rsidP="00740E79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b/>
                <w:color w:val="FFFFFF" w:themeColor="background1"/>
                <w:sz w:val="28"/>
                <w:szCs w:val="32"/>
              </w:rPr>
              <w:t>1. Нужна ли мобильная версия или адаптивный дизайн?</w:t>
            </w:r>
          </w:p>
        </w:tc>
      </w:tr>
      <w:tr w:rsidR="00740E79" w:rsidRPr="00492A72" w:rsidTr="00740E79">
        <w:tc>
          <w:tcPr>
            <w:tcW w:w="10421" w:type="dxa"/>
            <w:shd w:val="clear" w:color="auto" w:fill="95CFEF"/>
          </w:tcPr>
          <w:p w:rsidR="00740E79" w:rsidRPr="00492A72" w:rsidRDefault="00740E79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740E79" w:rsidRDefault="00740E79" w:rsidP="00740E79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tblLook w:val="04A0"/>
      </w:tblPr>
      <w:tblGrid>
        <w:gridCol w:w="10421"/>
      </w:tblGrid>
      <w:tr w:rsidR="00492A72" w:rsidRPr="00740E79" w:rsidTr="00740E79">
        <w:tc>
          <w:tcPr>
            <w:tcW w:w="10421" w:type="dxa"/>
            <w:shd w:val="clear" w:color="auto" w:fill="1560A6"/>
          </w:tcPr>
          <w:p w:rsidR="00492A72" w:rsidRPr="00740E79" w:rsidRDefault="00740E79" w:rsidP="00740E79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740E79">
              <w:rPr>
                <w:rFonts w:cs="Arial"/>
                <w:b/>
                <w:color w:val="FFFFFF" w:themeColor="background1"/>
                <w:sz w:val="28"/>
                <w:szCs w:val="32"/>
              </w:rPr>
              <w:t>2. Нужна ли настройка счетчиков Яндекс и Гугл.</w:t>
            </w:r>
          </w:p>
        </w:tc>
      </w:tr>
      <w:tr w:rsidR="00740E79" w:rsidRPr="00492A72" w:rsidTr="00740E79">
        <w:tc>
          <w:tcPr>
            <w:tcW w:w="10421" w:type="dxa"/>
            <w:shd w:val="clear" w:color="auto" w:fill="95CFEF"/>
          </w:tcPr>
          <w:p w:rsidR="00740E79" w:rsidRPr="00492A72" w:rsidRDefault="00740E79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AA4546" w:rsidRDefault="00AA4546" w:rsidP="00AA4546">
      <w:pPr>
        <w:spacing w:after="0" w:line="240" w:lineRule="auto"/>
        <w:rPr>
          <w:rFonts w:cs="Arial"/>
          <w:b/>
          <w:sz w:val="28"/>
          <w:szCs w:val="32"/>
        </w:rPr>
      </w:pPr>
    </w:p>
    <w:tbl>
      <w:tblPr>
        <w:tblStyle w:val="a9"/>
        <w:tblW w:w="0" w:type="auto"/>
        <w:tblLook w:val="04A0"/>
      </w:tblPr>
      <w:tblGrid>
        <w:gridCol w:w="392"/>
        <w:gridCol w:w="10029"/>
      </w:tblGrid>
      <w:tr w:rsidR="00AA4546" w:rsidRPr="00AA4546" w:rsidTr="00894617">
        <w:tc>
          <w:tcPr>
            <w:tcW w:w="10421" w:type="dxa"/>
            <w:gridSpan w:val="2"/>
            <w:shd w:val="clear" w:color="auto" w:fill="1560A6"/>
          </w:tcPr>
          <w:p w:rsidR="00AA4546" w:rsidRPr="00AA4546" w:rsidRDefault="00AA4546" w:rsidP="00AA4546">
            <w:pPr>
              <w:rPr>
                <w:rFonts w:cs="Arial"/>
                <w:color w:val="FFFFFF" w:themeColor="background1"/>
                <w:sz w:val="28"/>
                <w:szCs w:val="32"/>
              </w:rPr>
            </w:pPr>
            <w:r w:rsidRPr="00AA4546">
              <w:rPr>
                <w:rFonts w:cs="Arial"/>
                <w:b/>
                <w:color w:val="FFFFFF" w:themeColor="background1"/>
                <w:sz w:val="28"/>
                <w:szCs w:val="32"/>
              </w:rPr>
              <w:t>3. Нужна ли интеграция с дополнительными сервисами?</w:t>
            </w:r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proofErr w:type="spellStart"/>
            <w:r w:rsidRPr="00492A72">
              <w:rPr>
                <w:rFonts w:cs="Arial"/>
                <w:sz w:val="28"/>
                <w:szCs w:val="32"/>
              </w:rPr>
              <w:t>Онлайн-консультант</w:t>
            </w:r>
            <w:proofErr w:type="spellEnd"/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Сервисы обратного звонка</w:t>
            </w:r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Другое (указать)</w:t>
            </w:r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</w:tr>
      <w:tr w:rsidR="00AA4546" w:rsidRPr="00492A72" w:rsidTr="00AA4546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</w:tr>
    </w:tbl>
    <w:p w:rsidR="00492A72" w:rsidRDefault="00492A72" w:rsidP="00480DA0">
      <w:pPr>
        <w:spacing w:before="360" w:after="0" w:line="240" w:lineRule="auto"/>
        <w:rPr>
          <w:rFonts w:cs="Arial"/>
          <w:sz w:val="40"/>
          <w:szCs w:val="40"/>
        </w:rPr>
      </w:pPr>
      <w:r w:rsidRPr="00492A72">
        <w:rPr>
          <w:rFonts w:cs="Arial"/>
          <w:sz w:val="40"/>
          <w:szCs w:val="40"/>
        </w:rPr>
        <w:t>Дополнительные услуги</w:t>
      </w:r>
    </w:p>
    <w:tbl>
      <w:tblPr>
        <w:tblStyle w:val="a9"/>
        <w:tblW w:w="0" w:type="auto"/>
        <w:tblLook w:val="04A0"/>
      </w:tblPr>
      <w:tblGrid>
        <w:gridCol w:w="392"/>
        <w:gridCol w:w="10029"/>
      </w:tblGrid>
      <w:tr w:rsidR="00AA4546" w:rsidRPr="00AA4546" w:rsidTr="00894617">
        <w:tc>
          <w:tcPr>
            <w:tcW w:w="10421" w:type="dxa"/>
            <w:gridSpan w:val="2"/>
            <w:shd w:val="clear" w:color="auto" w:fill="1560A6"/>
          </w:tcPr>
          <w:p w:rsidR="00AA4546" w:rsidRPr="00AA4546" w:rsidRDefault="00AA4546">
            <w:pPr>
              <w:rPr>
                <w:color w:val="FFFFFF" w:themeColor="background1"/>
              </w:rPr>
            </w:pPr>
            <w:r w:rsidRPr="00AA4546">
              <w:rPr>
                <w:rFonts w:cs="Arial"/>
                <w:b/>
                <w:color w:val="FFFFFF" w:themeColor="background1"/>
                <w:sz w:val="28"/>
                <w:szCs w:val="32"/>
              </w:rPr>
              <w:t>1. Дополнительные услуги и сервисы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Наполнение контентом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Техническая поддержка сайта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 xml:space="preserve">Ведение сайта (регулярное обновление </w:t>
            </w:r>
            <w:proofErr w:type="spellStart"/>
            <w:r w:rsidRPr="00492A72">
              <w:rPr>
                <w:rFonts w:cs="Arial"/>
                <w:sz w:val="28"/>
                <w:szCs w:val="32"/>
              </w:rPr>
              <w:t>контента</w:t>
            </w:r>
            <w:proofErr w:type="spellEnd"/>
            <w:r w:rsidRPr="00492A72">
              <w:rPr>
                <w:rFonts w:cs="Arial"/>
                <w:sz w:val="28"/>
                <w:szCs w:val="32"/>
              </w:rPr>
              <w:t>)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Контекстная реклама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Разработка фирменного стиля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  <w:r w:rsidRPr="00492A72">
              <w:rPr>
                <w:rFonts w:cs="Arial"/>
                <w:sz w:val="28"/>
                <w:szCs w:val="32"/>
              </w:rPr>
              <w:t>Разработка логотипа</w:t>
            </w:r>
          </w:p>
        </w:tc>
      </w:tr>
      <w:tr w:rsidR="00AA4546" w:rsidRPr="00492A72" w:rsidTr="00894617">
        <w:tc>
          <w:tcPr>
            <w:tcW w:w="392" w:type="dxa"/>
            <w:shd w:val="clear" w:color="auto" w:fill="95CFEF"/>
          </w:tcPr>
          <w:p w:rsidR="00AA4546" w:rsidRPr="00492A72" w:rsidRDefault="00AA4546" w:rsidP="00894617">
            <w:pPr>
              <w:rPr>
                <w:rFonts w:cs="Arial"/>
                <w:sz w:val="28"/>
                <w:szCs w:val="32"/>
              </w:rPr>
            </w:pPr>
          </w:p>
        </w:tc>
        <w:tc>
          <w:tcPr>
            <w:tcW w:w="10029" w:type="dxa"/>
            <w:shd w:val="clear" w:color="auto" w:fill="95CFEF"/>
          </w:tcPr>
          <w:p w:rsidR="00AA4546" w:rsidRDefault="00AA4546" w:rsidP="00894617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Хостинг для </w:t>
            </w:r>
            <w:proofErr w:type="spellStart"/>
            <w:r>
              <w:rPr>
                <w:rFonts w:cs="Arial"/>
                <w:sz w:val="28"/>
                <w:szCs w:val="32"/>
              </w:rPr>
              <w:t>лендинга</w:t>
            </w:r>
            <w:proofErr w:type="spellEnd"/>
          </w:p>
        </w:tc>
      </w:tr>
    </w:tbl>
    <w:p w:rsidR="00A66624" w:rsidRPr="00F724FB" w:rsidRDefault="008C1CF5" w:rsidP="00AA4546">
      <w:pPr>
        <w:spacing w:before="360" w:after="360"/>
        <w:rPr>
          <w:rFonts w:cs="Arial"/>
        </w:rPr>
      </w:pPr>
      <w:r>
        <w:rPr>
          <w:rFonts w:cs="Arial"/>
        </w:rPr>
        <w:t>Внимание!</w:t>
      </w:r>
      <w:r>
        <w:rPr>
          <w:rFonts w:cs="Arial"/>
        </w:rPr>
        <w:br/>
      </w:r>
      <w:r w:rsidRPr="008C1CF5">
        <w:rPr>
          <w:rFonts w:cs="Arial"/>
        </w:rPr>
        <w:t xml:space="preserve">Заполненный </w:t>
      </w:r>
      <w:proofErr w:type="spellStart"/>
      <w:r w:rsidRPr="008C1CF5">
        <w:rPr>
          <w:rFonts w:cs="Arial"/>
        </w:rPr>
        <w:t>бриф</w:t>
      </w:r>
      <w:proofErr w:type="spellEnd"/>
      <w:r w:rsidRPr="008C1CF5">
        <w:rPr>
          <w:rFonts w:cs="Arial"/>
        </w:rPr>
        <w:t xml:space="preserve"> нужно отправить нам по электронной почте TP-IZHEVSK@MAIL.RU</w:t>
      </w:r>
    </w:p>
    <w:sectPr w:rsidR="00A66624" w:rsidRPr="00F724FB" w:rsidSect="00492A72">
      <w:headerReference w:type="default" r:id="rId8"/>
      <w:footerReference w:type="default" r:id="rId9"/>
      <w:pgSz w:w="11906" w:h="16838" w:code="9"/>
      <w:pgMar w:top="1418" w:right="567" w:bottom="567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8B" w:rsidRDefault="00F8648B" w:rsidP="00270A21">
      <w:pPr>
        <w:spacing w:after="0" w:line="240" w:lineRule="auto"/>
      </w:pPr>
      <w:r>
        <w:separator/>
      </w:r>
    </w:p>
  </w:endnote>
  <w:endnote w:type="continuationSeparator" w:id="0">
    <w:p w:rsidR="00F8648B" w:rsidRDefault="00F8648B" w:rsidP="002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469"/>
      <w:docPartObj>
        <w:docPartGallery w:val="Page Numbers (Bottom of Page)"/>
        <w:docPartUnique/>
      </w:docPartObj>
    </w:sdtPr>
    <w:sdtContent>
      <w:p w:rsidR="00270A21" w:rsidRDefault="00D8498D">
        <w:pPr>
          <w:pStyle w:val="a5"/>
          <w:jc w:val="center"/>
        </w:pPr>
        <w:fldSimple w:instr=" PAGE   \* MERGEFORMAT ">
          <w:r w:rsidR="008C1CF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8B" w:rsidRDefault="00F8648B" w:rsidP="00270A21">
      <w:pPr>
        <w:spacing w:after="0" w:line="240" w:lineRule="auto"/>
      </w:pPr>
      <w:r>
        <w:separator/>
      </w:r>
    </w:p>
  </w:footnote>
  <w:footnote w:type="continuationSeparator" w:id="0">
    <w:p w:rsidR="00F8648B" w:rsidRDefault="00F8648B" w:rsidP="002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21" w:rsidRPr="008B42E4" w:rsidRDefault="00270A21" w:rsidP="00270A21">
    <w:pPr>
      <w:pStyle w:val="a3"/>
      <w:tabs>
        <w:tab w:val="clear" w:pos="4677"/>
        <w:tab w:val="clear" w:pos="9355"/>
        <w:tab w:val="center" w:pos="5102"/>
      </w:tabs>
      <w:jc w:val="right"/>
      <w:rPr>
        <w:lang w:val="en-US"/>
      </w:rPr>
    </w:pPr>
    <w:r w:rsidRPr="006748C7"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1576070</wp:posOffset>
          </wp:positionH>
          <wp:positionV relativeFrom="margin">
            <wp:posOffset>-809625</wp:posOffset>
          </wp:positionV>
          <wp:extent cx="2748915" cy="689610"/>
          <wp:effectExtent l="19050" t="0" r="0" b="0"/>
          <wp:wrapTight wrapText="bothSides">
            <wp:wrapPolygon edited="0">
              <wp:start x="-150" y="0"/>
              <wp:lineTo x="-150" y="20884"/>
              <wp:lineTo x="21555" y="20884"/>
              <wp:lineTo x="21555" y="0"/>
              <wp:lineTo x="-150" y="0"/>
            </wp:wrapPolygon>
          </wp:wrapTight>
          <wp:docPr id="1" name="Рисунок 0" descr="vk_ob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k_ob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91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8C7">
      <w:rPr>
        <w:b/>
        <w:sz w:val="28"/>
        <w:szCs w:val="28"/>
      </w:rPr>
      <w:t>БРИФ</w:t>
    </w:r>
    <w:r w:rsidRPr="008B42E4">
      <w:rPr>
        <w:lang w:val="en-US"/>
      </w:rPr>
      <w:t xml:space="preserve"> </w:t>
    </w:r>
    <w:r w:rsidRPr="008B42E4">
      <w:rPr>
        <w:lang w:val="en-US"/>
      </w:rPr>
      <w:br/>
    </w:r>
    <w:r w:rsidR="008B42E4">
      <w:rPr>
        <w:b/>
        <w:sz w:val="28"/>
        <w:szCs w:val="28"/>
      </w:rPr>
      <w:t>СОЗДАНИЕ</w:t>
    </w:r>
    <w:r w:rsidR="008B42E4" w:rsidRPr="008B42E4">
      <w:rPr>
        <w:b/>
        <w:sz w:val="28"/>
        <w:szCs w:val="28"/>
        <w:lang w:val="en-US"/>
      </w:rPr>
      <w:t xml:space="preserve"> </w:t>
    </w:r>
    <w:r w:rsidR="008B42E4">
      <w:rPr>
        <w:b/>
        <w:sz w:val="28"/>
        <w:szCs w:val="28"/>
        <w:lang w:val="en-US"/>
      </w:rPr>
      <w:t>LANDING PAGE</w:t>
    </w:r>
    <w:r w:rsidR="006748C7" w:rsidRPr="008B42E4">
      <w:rPr>
        <w:lang w:val="en-US"/>
      </w:rPr>
      <w:br/>
    </w:r>
    <w:r w:rsidR="006748C7" w:rsidRPr="008B42E4">
      <w:rPr>
        <w:sz w:val="18"/>
        <w:szCs w:val="18"/>
        <w:lang w:val="en-US"/>
      </w:rPr>
      <w:t>+7(922)682-06-92 (</w:t>
    </w:r>
    <w:r w:rsidR="006748C7" w:rsidRPr="006748C7">
      <w:rPr>
        <w:sz w:val="18"/>
        <w:szCs w:val="18"/>
        <w:lang w:val="en-US"/>
      </w:rPr>
      <w:t>Viber</w:t>
    </w:r>
    <w:r w:rsidR="006748C7" w:rsidRPr="008B42E4">
      <w:rPr>
        <w:sz w:val="18"/>
        <w:szCs w:val="18"/>
        <w:lang w:val="en-US"/>
      </w:rPr>
      <w:t>/</w:t>
    </w:r>
    <w:r w:rsidR="006748C7" w:rsidRPr="006748C7">
      <w:rPr>
        <w:sz w:val="18"/>
        <w:szCs w:val="18"/>
        <w:lang w:val="en-US"/>
      </w:rPr>
      <w:t>WhatsApp</w:t>
    </w:r>
    <w:r w:rsidR="006748C7" w:rsidRPr="008B42E4">
      <w:rPr>
        <w:sz w:val="18"/>
        <w:szCs w:val="18"/>
        <w:lang w:val="en-US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D1F"/>
    <w:multiLevelType w:val="hybridMultilevel"/>
    <w:tmpl w:val="AE54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4697"/>
    <w:multiLevelType w:val="hybridMultilevel"/>
    <w:tmpl w:val="89DAED34"/>
    <w:lvl w:ilvl="0" w:tplc="624466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D3E20"/>
    <w:multiLevelType w:val="hybridMultilevel"/>
    <w:tmpl w:val="1DDE2D26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02B2"/>
    <w:rsid w:val="00004E3A"/>
    <w:rsid w:val="000742B5"/>
    <w:rsid w:val="001936B7"/>
    <w:rsid w:val="00232458"/>
    <w:rsid w:val="00270A21"/>
    <w:rsid w:val="002902B2"/>
    <w:rsid w:val="002A7D80"/>
    <w:rsid w:val="002E571B"/>
    <w:rsid w:val="00473BE4"/>
    <w:rsid w:val="00480DA0"/>
    <w:rsid w:val="00492A72"/>
    <w:rsid w:val="005B65B7"/>
    <w:rsid w:val="006748C7"/>
    <w:rsid w:val="006A3F50"/>
    <w:rsid w:val="00740E79"/>
    <w:rsid w:val="00765B23"/>
    <w:rsid w:val="007A6E37"/>
    <w:rsid w:val="007B5243"/>
    <w:rsid w:val="008B42E4"/>
    <w:rsid w:val="008C1CF5"/>
    <w:rsid w:val="0096087D"/>
    <w:rsid w:val="009E42E9"/>
    <w:rsid w:val="00A56009"/>
    <w:rsid w:val="00A66624"/>
    <w:rsid w:val="00AA4546"/>
    <w:rsid w:val="00BF3AF6"/>
    <w:rsid w:val="00C52603"/>
    <w:rsid w:val="00CF7D02"/>
    <w:rsid w:val="00D8498D"/>
    <w:rsid w:val="00E23F8A"/>
    <w:rsid w:val="00EA3697"/>
    <w:rsid w:val="00EA4A16"/>
    <w:rsid w:val="00F10B49"/>
    <w:rsid w:val="00F57302"/>
    <w:rsid w:val="00F724FB"/>
    <w:rsid w:val="00F8648B"/>
    <w:rsid w:val="00FA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A21"/>
  </w:style>
  <w:style w:type="paragraph" w:styleId="a5">
    <w:name w:val="footer"/>
    <w:basedOn w:val="a"/>
    <w:link w:val="a6"/>
    <w:uiPriority w:val="99"/>
    <w:unhideWhenUsed/>
    <w:rsid w:val="0027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A21"/>
  </w:style>
  <w:style w:type="paragraph" w:styleId="a7">
    <w:name w:val="Balloon Text"/>
    <w:basedOn w:val="a"/>
    <w:link w:val="a8"/>
    <w:uiPriority w:val="99"/>
    <w:semiHidden/>
    <w:unhideWhenUsed/>
    <w:rsid w:val="0027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B649-57FA-479F-AC71-C6694D9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9</cp:revision>
  <dcterms:created xsi:type="dcterms:W3CDTF">2019-07-28T10:42:00Z</dcterms:created>
  <dcterms:modified xsi:type="dcterms:W3CDTF">2019-07-28T11:31:00Z</dcterms:modified>
</cp:coreProperties>
</file>