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1B" w:rsidRPr="00F724FB" w:rsidRDefault="006748C7">
      <w:pPr>
        <w:rPr>
          <w:rFonts w:cs="Tahoma"/>
          <w:sz w:val="24"/>
          <w:szCs w:val="24"/>
        </w:rPr>
      </w:pPr>
      <w:r w:rsidRPr="00F724FB">
        <w:rPr>
          <w:rFonts w:cs="Tahoma"/>
          <w:b/>
          <w:sz w:val="24"/>
          <w:szCs w:val="24"/>
        </w:rPr>
        <w:t>Уважаемый клиент!</w:t>
      </w:r>
      <w:r w:rsidRPr="00F724FB">
        <w:rPr>
          <w:rFonts w:cs="Tahoma"/>
          <w:sz w:val="24"/>
          <w:szCs w:val="24"/>
        </w:rPr>
        <w:t xml:space="preserve"> Просим вас ответить на вопросы </w:t>
      </w:r>
      <w:proofErr w:type="spellStart"/>
      <w:r w:rsidRPr="00F724FB">
        <w:rPr>
          <w:rFonts w:cs="Tahoma"/>
          <w:sz w:val="24"/>
          <w:szCs w:val="24"/>
        </w:rPr>
        <w:t>брифа</w:t>
      </w:r>
      <w:proofErr w:type="spellEnd"/>
      <w:r w:rsidRPr="00F724FB">
        <w:rPr>
          <w:rFonts w:cs="Tahoma"/>
          <w:sz w:val="24"/>
          <w:szCs w:val="24"/>
        </w:rPr>
        <w:t>. Это поможет нам быстрее и эффе</w:t>
      </w:r>
      <w:r w:rsidRPr="00F724FB">
        <w:rPr>
          <w:rFonts w:cs="Tahoma"/>
          <w:sz w:val="24"/>
          <w:szCs w:val="24"/>
        </w:rPr>
        <w:t>к</w:t>
      </w:r>
      <w:r w:rsidRPr="00F724FB">
        <w:rPr>
          <w:rFonts w:cs="Tahoma"/>
          <w:sz w:val="24"/>
          <w:szCs w:val="24"/>
        </w:rPr>
        <w:t>тивней разработать и провести рекламную кампанию.</w:t>
      </w:r>
    </w:p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/>
      </w:tblPr>
      <w:tblGrid>
        <w:gridCol w:w="534"/>
        <w:gridCol w:w="3543"/>
        <w:gridCol w:w="6344"/>
      </w:tblGrid>
      <w:tr w:rsidR="000742B5" w:rsidRPr="00F724FB" w:rsidTr="0096087D"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42B5" w:rsidRPr="00F724FB" w:rsidRDefault="000742B5" w:rsidP="00FA0281">
            <w:pPr>
              <w:jc w:val="right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F724FB">
              <w:rPr>
                <w:rFonts w:cs="Tahoma"/>
                <w:b/>
                <w:bCs/>
                <w:color w:val="000000"/>
                <w:sz w:val="20"/>
                <w:szCs w:val="20"/>
              </w:rPr>
              <w:t>ИНФОРМАЦИЯ О КОМПАНИИ</w:t>
            </w:r>
          </w:p>
        </w:tc>
      </w:tr>
      <w:tr w:rsidR="000742B5" w:rsidRPr="00F724FB" w:rsidTr="0096087D">
        <w:tc>
          <w:tcPr>
            <w:tcW w:w="534" w:type="dxa"/>
            <w:tcBorders>
              <w:top w:val="nil"/>
              <w:left w:val="nil"/>
              <w:bottom w:val="single" w:sz="4" w:space="0" w:color="276A7C"/>
              <w:right w:val="nil"/>
            </w:tcBorders>
            <w:shd w:val="clear" w:color="auto" w:fill="1560A6"/>
          </w:tcPr>
          <w:p w:rsidR="000742B5" w:rsidRPr="00F724FB" w:rsidRDefault="000742B5" w:rsidP="00FA0281">
            <w:pPr>
              <w:spacing w:before="60" w:after="60" w:line="240" w:lineRule="auto"/>
              <w:rPr>
                <w:rFonts w:cs="Tahoma"/>
                <w:b/>
                <w:color w:val="FFFFFF"/>
                <w:sz w:val="20"/>
                <w:szCs w:val="20"/>
              </w:rPr>
            </w:pPr>
            <w:r w:rsidRPr="00F724FB">
              <w:rPr>
                <w:rFonts w:cs="Tahoma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bottom w:val="single" w:sz="4" w:space="0" w:color="4BACC6"/>
            </w:tcBorders>
            <w:shd w:val="clear" w:color="auto" w:fill="95CFEF"/>
          </w:tcPr>
          <w:p w:rsidR="000742B5" w:rsidRPr="0096087D" w:rsidRDefault="000742B5" w:rsidP="00FA0281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Название компании:</w:t>
            </w:r>
          </w:p>
        </w:tc>
        <w:tc>
          <w:tcPr>
            <w:tcW w:w="6344" w:type="dxa"/>
            <w:tcBorders>
              <w:top w:val="nil"/>
              <w:bottom w:val="single" w:sz="4" w:space="0" w:color="4BACC6"/>
            </w:tcBorders>
            <w:shd w:val="clear" w:color="auto" w:fill="95CFEF"/>
          </w:tcPr>
          <w:p w:rsidR="000742B5" w:rsidRPr="0096087D" w:rsidRDefault="000742B5" w:rsidP="00FA0281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742B5" w:rsidRPr="00F724FB" w:rsidTr="001936B7">
        <w:tc>
          <w:tcPr>
            <w:tcW w:w="534" w:type="dxa"/>
            <w:tcBorders>
              <w:top w:val="single" w:sz="4" w:space="0" w:color="276A7C"/>
              <w:left w:val="nil"/>
              <w:bottom w:val="single" w:sz="4" w:space="0" w:color="276A7C"/>
              <w:right w:val="nil"/>
            </w:tcBorders>
            <w:shd w:val="clear" w:color="auto" w:fill="1560A6"/>
          </w:tcPr>
          <w:p w:rsidR="000742B5" w:rsidRPr="00F724FB" w:rsidRDefault="000742B5" w:rsidP="00FA0281">
            <w:pPr>
              <w:spacing w:before="60" w:after="60" w:line="240" w:lineRule="auto"/>
              <w:rPr>
                <w:rFonts w:cs="Tahoma"/>
                <w:b/>
                <w:color w:val="FFFFFF"/>
                <w:sz w:val="20"/>
                <w:szCs w:val="20"/>
              </w:rPr>
            </w:pPr>
            <w:r w:rsidRPr="00F724FB">
              <w:rPr>
                <w:rFonts w:cs="Tahoma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FFFFFF"/>
            </w:tcBorders>
            <w:shd w:val="clear" w:color="auto" w:fill="EDF6F9"/>
          </w:tcPr>
          <w:p w:rsidR="000742B5" w:rsidRPr="0096087D" w:rsidRDefault="000742B5" w:rsidP="00FA0281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Сайт компании:</w:t>
            </w:r>
          </w:p>
        </w:tc>
        <w:tc>
          <w:tcPr>
            <w:tcW w:w="6344" w:type="dxa"/>
            <w:tcBorders>
              <w:bottom w:val="single" w:sz="4" w:space="0" w:color="FFFFFF"/>
            </w:tcBorders>
            <w:shd w:val="clear" w:color="auto" w:fill="EDF6F9"/>
          </w:tcPr>
          <w:p w:rsidR="000742B5" w:rsidRPr="0096087D" w:rsidRDefault="000742B5" w:rsidP="00FA0281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742B5" w:rsidRPr="00F724FB" w:rsidTr="001936B7">
        <w:tc>
          <w:tcPr>
            <w:tcW w:w="534" w:type="dxa"/>
            <w:tcBorders>
              <w:top w:val="single" w:sz="4" w:space="0" w:color="276A7C"/>
              <w:left w:val="nil"/>
              <w:bottom w:val="single" w:sz="4" w:space="0" w:color="276A7C"/>
              <w:right w:val="nil"/>
            </w:tcBorders>
            <w:shd w:val="clear" w:color="auto" w:fill="1560A6"/>
          </w:tcPr>
          <w:p w:rsidR="000742B5" w:rsidRPr="00F724FB" w:rsidRDefault="000742B5" w:rsidP="00FA0281">
            <w:pPr>
              <w:spacing w:before="60" w:after="60" w:line="240" w:lineRule="auto"/>
              <w:rPr>
                <w:rFonts w:cs="Tahoma"/>
                <w:b/>
                <w:color w:val="FFFFFF"/>
                <w:sz w:val="20"/>
                <w:szCs w:val="20"/>
              </w:rPr>
            </w:pPr>
            <w:r w:rsidRPr="00F724FB">
              <w:rPr>
                <w:rFonts w:cs="Tahoma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FFFFFF"/>
              <w:bottom w:val="single" w:sz="4" w:space="0" w:color="4BACC6"/>
            </w:tcBorders>
            <w:shd w:val="clear" w:color="auto" w:fill="95CFEF"/>
          </w:tcPr>
          <w:p w:rsidR="000742B5" w:rsidRPr="0096087D" w:rsidRDefault="000742B5" w:rsidP="00FA0281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Контактное лицо:</w:t>
            </w:r>
          </w:p>
        </w:tc>
        <w:tc>
          <w:tcPr>
            <w:tcW w:w="6344" w:type="dxa"/>
            <w:tcBorders>
              <w:top w:val="single" w:sz="4" w:space="0" w:color="FFFFFF"/>
              <w:bottom w:val="single" w:sz="4" w:space="0" w:color="4BACC6"/>
            </w:tcBorders>
            <w:shd w:val="clear" w:color="auto" w:fill="95CFEF"/>
          </w:tcPr>
          <w:p w:rsidR="000742B5" w:rsidRPr="0096087D" w:rsidRDefault="000742B5" w:rsidP="00FA0281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742B5" w:rsidRPr="00F724FB" w:rsidTr="001936B7">
        <w:tc>
          <w:tcPr>
            <w:tcW w:w="534" w:type="dxa"/>
            <w:tcBorders>
              <w:top w:val="single" w:sz="4" w:space="0" w:color="276A7C"/>
              <w:left w:val="nil"/>
              <w:bottom w:val="single" w:sz="4" w:space="0" w:color="276A7C"/>
              <w:right w:val="nil"/>
            </w:tcBorders>
            <w:shd w:val="clear" w:color="auto" w:fill="1560A6"/>
          </w:tcPr>
          <w:p w:rsidR="000742B5" w:rsidRPr="00F724FB" w:rsidRDefault="000742B5" w:rsidP="00FA0281">
            <w:pPr>
              <w:spacing w:before="60" w:after="60" w:line="240" w:lineRule="auto"/>
              <w:rPr>
                <w:rFonts w:cs="Tahoma"/>
                <w:b/>
                <w:color w:val="FFFFFF"/>
                <w:sz w:val="20"/>
                <w:szCs w:val="20"/>
              </w:rPr>
            </w:pPr>
            <w:r w:rsidRPr="00F724FB">
              <w:rPr>
                <w:rFonts w:cs="Tahoma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4BACC6"/>
              <w:bottom w:val="single" w:sz="4" w:space="0" w:color="FFFFFF"/>
            </w:tcBorders>
            <w:shd w:val="clear" w:color="auto" w:fill="EDF6F9"/>
          </w:tcPr>
          <w:p w:rsidR="000742B5" w:rsidRPr="0096087D" w:rsidRDefault="000742B5" w:rsidP="00FA0281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Телефоны:</w:t>
            </w:r>
          </w:p>
        </w:tc>
        <w:tc>
          <w:tcPr>
            <w:tcW w:w="6344" w:type="dxa"/>
            <w:tcBorders>
              <w:top w:val="single" w:sz="4" w:space="0" w:color="4BACC6"/>
              <w:bottom w:val="single" w:sz="4" w:space="0" w:color="FFFFFF"/>
            </w:tcBorders>
            <w:shd w:val="clear" w:color="auto" w:fill="EDF6F9"/>
          </w:tcPr>
          <w:p w:rsidR="000742B5" w:rsidRPr="0096087D" w:rsidRDefault="000742B5" w:rsidP="00FA0281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742B5" w:rsidRPr="00F724FB" w:rsidTr="001936B7">
        <w:tc>
          <w:tcPr>
            <w:tcW w:w="534" w:type="dxa"/>
            <w:tcBorders>
              <w:top w:val="single" w:sz="4" w:space="0" w:color="276A7C"/>
              <w:left w:val="nil"/>
              <w:bottom w:val="nil"/>
              <w:right w:val="nil"/>
            </w:tcBorders>
            <w:shd w:val="clear" w:color="auto" w:fill="1560A6"/>
          </w:tcPr>
          <w:p w:rsidR="000742B5" w:rsidRPr="00F724FB" w:rsidRDefault="000742B5" w:rsidP="00FA0281">
            <w:pPr>
              <w:spacing w:before="60" w:after="60" w:line="240" w:lineRule="auto"/>
              <w:rPr>
                <w:rFonts w:cs="Tahoma"/>
                <w:b/>
                <w:color w:val="FFFFFF"/>
                <w:sz w:val="20"/>
                <w:szCs w:val="20"/>
              </w:rPr>
            </w:pPr>
            <w:r w:rsidRPr="00F724FB">
              <w:rPr>
                <w:rFonts w:cs="Tahoma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FFFFFF"/>
              <w:bottom w:val="single" w:sz="4" w:space="0" w:color="4BACC6"/>
            </w:tcBorders>
            <w:shd w:val="clear" w:color="auto" w:fill="95CFEF"/>
          </w:tcPr>
          <w:p w:rsidR="000742B5" w:rsidRPr="0096087D" w:rsidRDefault="000742B5" w:rsidP="00FA0281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344" w:type="dxa"/>
            <w:tcBorders>
              <w:top w:val="single" w:sz="4" w:space="0" w:color="FFFFFF"/>
              <w:bottom w:val="single" w:sz="4" w:space="0" w:color="4BACC6"/>
            </w:tcBorders>
            <w:shd w:val="clear" w:color="auto" w:fill="95CFEF"/>
          </w:tcPr>
          <w:p w:rsidR="000742B5" w:rsidRPr="0096087D" w:rsidRDefault="000742B5" w:rsidP="00FA0281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6748C7" w:rsidRPr="00F724FB" w:rsidRDefault="006748C7" w:rsidP="006748C7">
      <w:pPr>
        <w:jc w:val="right"/>
        <w:rPr>
          <w:rFonts w:cs="Arial"/>
          <w:lang w:val="en-US"/>
        </w:rPr>
      </w:pPr>
    </w:p>
    <w:tbl>
      <w:tblPr>
        <w:tblW w:w="10456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/>
      </w:tblPr>
      <w:tblGrid>
        <w:gridCol w:w="514"/>
        <w:gridCol w:w="3369"/>
        <w:gridCol w:w="6573"/>
      </w:tblGrid>
      <w:tr w:rsidR="00FA0281" w:rsidRPr="00F724FB" w:rsidTr="0096087D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FA0281" w:rsidRPr="00F724FB" w:rsidRDefault="00FA0281" w:rsidP="00EA4A16">
            <w:pPr>
              <w:spacing w:before="120" w:after="120" w:line="240" w:lineRule="auto"/>
              <w:jc w:val="right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bookmarkStart w:id="0" w:name="OLE_LINK1"/>
            <w:bookmarkStart w:id="1" w:name="OLE_LINK2"/>
            <w:r w:rsidRPr="00F724FB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РАСШИРЕННАЯ ИНФОРМАЦИЯ О КОМПАНИИ И </w:t>
            </w:r>
            <w:r w:rsidR="00EA4A16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ВАШИ </w:t>
            </w:r>
            <w:r w:rsidRPr="00F724FB">
              <w:rPr>
                <w:rFonts w:cs="Tahoma"/>
                <w:b/>
                <w:bCs/>
                <w:color w:val="000000"/>
                <w:sz w:val="20"/>
                <w:szCs w:val="20"/>
              </w:rPr>
              <w:t>УСЛУГАХ</w:t>
            </w:r>
            <w:bookmarkEnd w:id="0"/>
            <w:bookmarkEnd w:id="1"/>
            <w:r w:rsidR="00EA4A16"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И ТОВАРАХ</w:t>
            </w:r>
          </w:p>
        </w:tc>
      </w:tr>
      <w:tr w:rsidR="00FA0281" w:rsidRPr="00F724FB" w:rsidTr="0096087D">
        <w:tc>
          <w:tcPr>
            <w:tcW w:w="514" w:type="dxa"/>
            <w:tcBorders>
              <w:top w:val="single" w:sz="4" w:space="0" w:color="FFFFFF"/>
              <w:left w:val="nil"/>
              <w:bottom w:val="single" w:sz="4" w:space="0" w:color="276A7C"/>
              <w:right w:val="nil"/>
            </w:tcBorders>
            <w:shd w:val="clear" w:color="auto" w:fill="1560A6"/>
          </w:tcPr>
          <w:p w:rsidR="00FA0281" w:rsidRPr="00F724FB" w:rsidRDefault="00FA0281" w:rsidP="007040FC">
            <w:pPr>
              <w:spacing w:before="60" w:after="60" w:line="240" w:lineRule="auto"/>
              <w:jc w:val="center"/>
              <w:rPr>
                <w:rFonts w:cs="Tahoma"/>
                <w:b/>
                <w:color w:val="FFFFFF"/>
                <w:sz w:val="20"/>
                <w:szCs w:val="20"/>
                <w:lang w:val="en-US"/>
              </w:rPr>
            </w:pPr>
            <w:r w:rsidRPr="00F724FB">
              <w:rPr>
                <w:rFonts w:cs="Tahoma"/>
                <w:b/>
                <w:color w:val="FFFFFF"/>
                <w:sz w:val="20"/>
                <w:szCs w:val="20"/>
                <w:lang w:val="en-US"/>
              </w:rPr>
              <w:t>6</w:t>
            </w:r>
          </w:p>
        </w:tc>
        <w:tc>
          <w:tcPr>
            <w:tcW w:w="33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5CFEF"/>
          </w:tcPr>
          <w:p w:rsidR="00FA0281" w:rsidRPr="0096087D" w:rsidRDefault="00FA0281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Вид деятельности компании (пр</w:t>
            </w:r>
            <w:r w:rsidRPr="0096087D">
              <w:rPr>
                <w:rFonts w:cs="Tahoma"/>
                <w:sz w:val="20"/>
                <w:szCs w:val="20"/>
              </w:rPr>
              <w:t>о</w:t>
            </w:r>
            <w:r w:rsidRPr="0096087D">
              <w:rPr>
                <w:rFonts w:cs="Tahoma"/>
                <w:sz w:val="20"/>
                <w:szCs w:val="20"/>
              </w:rPr>
              <w:t>дажи/услуги):</w:t>
            </w:r>
          </w:p>
        </w:tc>
        <w:tc>
          <w:tcPr>
            <w:tcW w:w="657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5CFEF"/>
          </w:tcPr>
          <w:p w:rsidR="00FA0281" w:rsidRPr="0096087D" w:rsidRDefault="00FA0281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 xml:space="preserve">Например, продажа </w:t>
            </w:r>
            <w:r w:rsidR="00765B23" w:rsidRPr="0096087D">
              <w:rPr>
                <w:rFonts w:cs="Tahoma"/>
                <w:sz w:val="20"/>
                <w:szCs w:val="20"/>
              </w:rPr>
              <w:t>кровельных материалов</w:t>
            </w:r>
          </w:p>
          <w:p w:rsidR="00FA0281" w:rsidRPr="0096087D" w:rsidRDefault="00FA0281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</w:p>
          <w:p w:rsidR="00FA0281" w:rsidRPr="0096087D" w:rsidRDefault="00FA0281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A0281" w:rsidRPr="00F724FB" w:rsidTr="00FA0281">
        <w:tc>
          <w:tcPr>
            <w:tcW w:w="514" w:type="dxa"/>
            <w:tcBorders>
              <w:left w:val="nil"/>
              <w:bottom w:val="single" w:sz="4" w:space="0" w:color="276A7C"/>
              <w:right w:val="nil"/>
            </w:tcBorders>
            <w:shd w:val="clear" w:color="auto" w:fill="1560A6"/>
          </w:tcPr>
          <w:p w:rsidR="00FA0281" w:rsidRPr="00F724FB" w:rsidRDefault="00FA0281" w:rsidP="007040FC">
            <w:pPr>
              <w:spacing w:before="60" w:after="60" w:line="240" w:lineRule="auto"/>
              <w:jc w:val="center"/>
              <w:rPr>
                <w:rFonts w:cs="Tahoma"/>
                <w:b/>
                <w:color w:val="FFFFFF"/>
                <w:sz w:val="20"/>
                <w:szCs w:val="20"/>
                <w:lang w:val="en-US"/>
              </w:rPr>
            </w:pPr>
            <w:r w:rsidRPr="00F724FB">
              <w:rPr>
                <w:rFonts w:cs="Tahoma"/>
                <w:b/>
                <w:color w:val="FFFFFF"/>
                <w:sz w:val="20"/>
                <w:szCs w:val="20"/>
                <w:lang w:val="en-US"/>
              </w:rPr>
              <w:t>7</w:t>
            </w:r>
          </w:p>
        </w:tc>
        <w:tc>
          <w:tcPr>
            <w:tcW w:w="3369" w:type="dxa"/>
            <w:tcBorders>
              <w:bottom w:val="single" w:sz="4" w:space="0" w:color="FFFFFF"/>
            </w:tcBorders>
            <w:shd w:val="clear" w:color="auto" w:fill="EDF6F9"/>
          </w:tcPr>
          <w:p w:rsidR="00FA0281" w:rsidRPr="0096087D" w:rsidRDefault="00FA0281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Особенности товаров</w:t>
            </w:r>
            <w:r w:rsidRPr="0096087D">
              <w:rPr>
                <w:rFonts w:cs="Tahoma"/>
                <w:sz w:val="20"/>
                <w:szCs w:val="20"/>
                <w:lang w:val="en-US"/>
              </w:rPr>
              <w:t>/</w:t>
            </w:r>
            <w:r w:rsidRPr="0096087D">
              <w:rPr>
                <w:rFonts w:cs="Tahoma"/>
                <w:sz w:val="20"/>
                <w:szCs w:val="20"/>
              </w:rPr>
              <w:t>услуг:</w:t>
            </w:r>
          </w:p>
        </w:tc>
        <w:tc>
          <w:tcPr>
            <w:tcW w:w="6573" w:type="dxa"/>
            <w:tcBorders>
              <w:bottom w:val="single" w:sz="4" w:space="0" w:color="FFFFFF"/>
            </w:tcBorders>
            <w:shd w:val="clear" w:color="auto" w:fill="EDF6F9"/>
          </w:tcPr>
          <w:p w:rsidR="00FA0281" w:rsidRPr="0096087D" w:rsidRDefault="00FA0281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 xml:space="preserve">Например, </w:t>
            </w:r>
            <w:r w:rsidR="00765B23" w:rsidRPr="0096087D">
              <w:rPr>
                <w:rFonts w:cs="Tahoma"/>
                <w:sz w:val="20"/>
                <w:szCs w:val="20"/>
              </w:rPr>
              <w:t>собственное производство.</w:t>
            </w:r>
          </w:p>
          <w:p w:rsidR="007A6E37" w:rsidRPr="0096087D" w:rsidRDefault="007A6E37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</w:p>
          <w:p w:rsidR="006A3F50" w:rsidRPr="0096087D" w:rsidRDefault="006A3F50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</w:p>
          <w:p w:rsidR="00FA0281" w:rsidRPr="0096087D" w:rsidRDefault="00FA0281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A0281" w:rsidRPr="00F724FB" w:rsidTr="00FA0281">
        <w:tc>
          <w:tcPr>
            <w:tcW w:w="514" w:type="dxa"/>
            <w:tcBorders>
              <w:left w:val="nil"/>
              <w:bottom w:val="single" w:sz="4" w:space="0" w:color="276A7C"/>
              <w:right w:val="nil"/>
            </w:tcBorders>
            <w:shd w:val="clear" w:color="auto" w:fill="1560A6"/>
          </w:tcPr>
          <w:p w:rsidR="00FA0281" w:rsidRPr="00F724FB" w:rsidRDefault="00FA0281" w:rsidP="007040FC">
            <w:pPr>
              <w:spacing w:before="60" w:after="60" w:line="240" w:lineRule="auto"/>
              <w:jc w:val="center"/>
              <w:rPr>
                <w:rFonts w:cs="Tahoma"/>
                <w:b/>
                <w:color w:val="FFFFFF"/>
                <w:sz w:val="20"/>
                <w:szCs w:val="20"/>
                <w:lang w:val="en-US"/>
              </w:rPr>
            </w:pPr>
            <w:r w:rsidRPr="00F724FB">
              <w:rPr>
                <w:rFonts w:cs="Tahoma"/>
                <w:b/>
                <w:color w:val="FFFFFF"/>
                <w:sz w:val="20"/>
                <w:szCs w:val="20"/>
                <w:lang w:val="en-US"/>
              </w:rPr>
              <w:t>8</w:t>
            </w:r>
          </w:p>
        </w:tc>
        <w:tc>
          <w:tcPr>
            <w:tcW w:w="33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5CFEF"/>
          </w:tcPr>
          <w:p w:rsidR="00FA0281" w:rsidRPr="0096087D" w:rsidRDefault="00FA0281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УТП компании, ваши конкурентные преимущества (дополнительная гарантия, быстрая или бесплатная доставка и т.д.)</w:t>
            </w:r>
          </w:p>
        </w:tc>
        <w:tc>
          <w:tcPr>
            <w:tcW w:w="657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5CFEF"/>
          </w:tcPr>
          <w:p w:rsidR="00FA0281" w:rsidRPr="0096087D" w:rsidRDefault="00FA0281" w:rsidP="00765B23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 xml:space="preserve">Например, бесплатная доставка, гарантия 5 лет, бесплатный </w:t>
            </w:r>
            <w:r w:rsidR="00765B23" w:rsidRPr="0096087D">
              <w:rPr>
                <w:rFonts w:cs="Tahoma"/>
                <w:sz w:val="20"/>
                <w:szCs w:val="20"/>
              </w:rPr>
              <w:t>расчет</w:t>
            </w:r>
            <w:r w:rsidRPr="0096087D">
              <w:rPr>
                <w:rFonts w:cs="Tahoma"/>
                <w:sz w:val="20"/>
                <w:szCs w:val="20"/>
              </w:rPr>
              <w:t xml:space="preserve"> и т.д.</w:t>
            </w:r>
          </w:p>
        </w:tc>
      </w:tr>
      <w:tr w:rsidR="00FA0281" w:rsidRPr="00F724FB" w:rsidTr="00FA0281">
        <w:tc>
          <w:tcPr>
            <w:tcW w:w="514" w:type="dxa"/>
            <w:tcBorders>
              <w:left w:val="nil"/>
              <w:bottom w:val="single" w:sz="4" w:space="0" w:color="276A7C"/>
              <w:right w:val="nil"/>
            </w:tcBorders>
            <w:shd w:val="clear" w:color="auto" w:fill="1560A6"/>
          </w:tcPr>
          <w:p w:rsidR="00FA0281" w:rsidRPr="00F724FB" w:rsidRDefault="00FA0281" w:rsidP="007040FC">
            <w:pPr>
              <w:spacing w:before="60" w:after="60" w:line="240" w:lineRule="auto"/>
              <w:jc w:val="center"/>
              <w:rPr>
                <w:rFonts w:cs="Tahoma"/>
                <w:b/>
                <w:color w:val="FFFFFF"/>
                <w:sz w:val="20"/>
                <w:szCs w:val="20"/>
                <w:lang w:val="en-US"/>
              </w:rPr>
            </w:pPr>
            <w:r w:rsidRPr="00F724FB">
              <w:rPr>
                <w:rFonts w:cs="Tahoma"/>
                <w:b/>
                <w:color w:val="FFFFFF"/>
                <w:sz w:val="20"/>
                <w:szCs w:val="20"/>
                <w:lang w:val="en-US"/>
              </w:rPr>
              <w:t>9</w:t>
            </w:r>
          </w:p>
        </w:tc>
        <w:tc>
          <w:tcPr>
            <w:tcW w:w="33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6F9"/>
          </w:tcPr>
          <w:p w:rsidR="00FA0281" w:rsidRPr="0096087D" w:rsidRDefault="00FA0281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Уровень цен, скидки, акции, спец</w:t>
            </w:r>
            <w:r w:rsidRPr="0096087D">
              <w:rPr>
                <w:rFonts w:cs="Tahoma"/>
                <w:sz w:val="20"/>
                <w:szCs w:val="20"/>
              </w:rPr>
              <w:t>и</w:t>
            </w:r>
            <w:r w:rsidRPr="0096087D">
              <w:rPr>
                <w:rFonts w:cs="Tahoma"/>
                <w:sz w:val="20"/>
                <w:szCs w:val="20"/>
              </w:rPr>
              <w:t>альные предложения</w:t>
            </w:r>
          </w:p>
        </w:tc>
        <w:tc>
          <w:tcPr>
            <w:tcW w:w="657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6F9"/>
          </w:tcPr>
          <w:p w:rsidR="00FA0281" w:rsidRPr="0096087D" w:rsidRDefault="00FA0281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 xml:space="preserve">Например, </w:t>
            </w:r>
            <w:r w:rsidR="00765B23" w:rsidRPr="0096087D">
              <w:rPr>
                <w:rFonts w:cs="Tahoma"/>
                <w:sz w:val="20"/>
                <w:szCs w:val="20"/>
              </w:rPr>
              <w:t>с</w:t>
            </w:r>
            <w:r w:rsidRPr="0096087D">
              <w:rPr>
                <w:rFonts w:cs="Tahoma"/>
                <w:sz w:val="20"/>
                <w:szCs w:val="20"/>
              </w:rPr>
              <w:t xml:space="preserve"> </w:t>
            </w:r>
            <w:r w:rsidR="006A3F50" w:rsidRPr="0096087D">
              <w:rPr>
                <w:rFonts w:cs="Tahoma"/>
                <w:sz w:val="20"/>
                <w:szCs w:val="20"/>
              </w:rPr>
              <w:t>1</w:t>
            </w:r>
            <w:r w:rsidR="00765B23" w:rsidRPr="0096087D">
              <w:rPr>
                <w:rFonts w:cs="Tahoma"/>
                <w:sz w:val="20"/>
                <w:szCs w:val="20"/>
              </w:rPr>
              <w:t xml:space="preserve"> сентября</w:t>
            </w:r>
            <w:r w:rsidRPr="0096087D">
              <w:rPr>
                <w:rFonts w:cs="Tahoma"/>
                <w:sz w:val="20"/>
                <w:szCs w:val="20"/>
              </w:rPr>
              <w:t xml:space="preserve"> - скидки до </w:t>
            </w:r>
            <w:r w:rsidR="00765B23" w:rsidRPr="0096087D">
              <w:rPr>
                <w:rFonts w:cs="Tahoma"/>
                <w:sz w:val="20"/>
                <w:szCs w:val="20"/>
              </w:rPr>
              <w:t>2</w:t>
            </w:r>
            <w:r w:rsidRPr="0096087D">
              <w:rPr>
                <w:rFonts w:cs="Tahoma"/>
                <w:sz w:val="20"/>
                <w:szCs w:val="20"/>
              </w:rPr>
              <w:t>0%</w:t>
            </w:r>
          </w:p>
          <w:p w:rsidR="00FA0281" w:rsidRPr="0096087D" w:rsidRDefault="00FA0281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A0281" w:rsidRPr="00F724FB" w:rsidTr="00FA0281">
        <w:tc>
          <w:tcPr>
            <w:tcW w:w="514" w:type="dxa"/>
            <w:tcBorders>
              <w:left w:val="nil"/>
              <w:right w:val="nil"/>
            </w:tcBorders>
            <w:shd w:val="clear" w:color="auto" w:fill="1560A6"/>
          </w:tcPr>
          <w:p w:rsidR="00FA0281" w:rsidRPr="00F724FB" w:rsidRDefault="00FA0281" w:rsidP="007040FC">
            <w:pPr>
              <w:spacing w:before="60" w:after="60" w:line="240" w:lineRule="auto"/>
              <w:jc w:val="center"/>
              <w:rPr>
                <w:rFonts w:cs="Tahoma"/>
                <w:b/>
                <w:color w:val="FFFFFF"/>
                <w:sz w:val="20"/>
                <w:szCs w:val="20"/>
                <w:lang w:val="en-US"/>
              </w:rPr>
            </w:pPr>
            <w:r w:rsidRPr="00F724FB">
              <w:rPr>
                <w:rFonts w:cs="Tahoma"/>
                <w:b/>
                <w:color w:val="FFFFFF"/>
                <w:sz w:val="20"/>
                <w:szCs w:val="20"/>
                <w:lang w:val="en-US"/>
              </w:rPr>
              <w:t>10</w:t>
            </w:r>
          </w:p>
        </w:tc>
        <w:tc>
          <w:tcPr>
            <w:tcW w:w="33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5CFEF"/>
          </w:tcPr>
          <w:p w:rsidR="00FA0281" w:rsidRPr="0096087D" w:rsidRDefault="00FA0281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Опишите свою целевую аудиторию (пол, возраст и т.д.)</w:t>
            </w:r>
          </w:p>
        </w:tc>
        <w:tc>
          <w:tcPr>
            <w:tcW w:w="657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5CFEF"/>
          </w:tcPr>
          <w:p w:rsidR="00FA0281" w:rsidRPr="0096087D" w:rsidRDefault="00FA0281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 xml:space="preserve">Например, </w:t>
            </w:r>
            <w:r w:rsidR="00765B23" w:rsidRPr="0096087D">
              <w:rPr>
                <w:rFonts w:cs="Tahoma"/>
                <w:sz w:val="20"/>
                <w:szCs w:val="20"/>
              </w:rPr>
              <w:t>мужчины</w:t>
            </w:r>
            <w:r w:rsidRPr="0096087D">
              <w:rPr>
                <w:rFonts w:cs="Tahoma"/>
                <w:sz w:val="20"/>
                <w:szCs w:val="20"/>
              </w:rPr>
              <w:t xml:space="preserve"> от </w:t>
            </w:r>
            <w:r w:rsidR="00765B23" w:rsidRPr="0096087D">
              <w:rPr>
                <w:rFonts w:cs="Tahoma"/>
                <w:sz w:val="20"/>
                <w:szCs w:val="20"/>
              </w:rPr>
              <w:t>2</w:t>
            </w:r>
            <w:r w:rsidR="006A3F50" w:rsidRPr="0096087D">
              <w:rPr>
                <w:rFonts w:cs="Tahoma"/>
                <w:sz w:val="20"/>
                <w:szCs w:val="20"/>
              </w:rPr>
              <w:t>8</w:t>
            </w:r>
            <w:r w:rsidRPr="0096087D">
              <w:rPr>
                <w:rFonts w:cs="Tahoma"/>
                <w:sz w:val="20"/>
                <w:szCs w:val="20"/>
              </w:rPr>
              <w:t xml:space="preserve"> – </w:t>
            </w:r>
            <w:r w:rsidR="00765B23" w:rsidRPr="0096087D">
              <w:rPr>
                <w:rFonts w:cs="Tahoma"/>
                <w:sz w:val="20"/>
                <w:szCs w:val="20"/>
              </w:rPr>
              <w:t>5</w:t>
            </w:r>
            <w:r w:rsidR="006A3F50" w:rsidRPr="0096087D">
              <w:rPr>
                <w:rFonts w:cs="Tahoma"/>
                <w:sz w:val="20"/>
                <w:szCs w:val="20"/>
              </w:rPr>
              <w:t>5</w:t>
            </w:r>
            <w:r w:rsidRPr="0096087D">
              <w:rPr>
                <w:rFonts w:cs="Tahoma"/>
                <w:sz w:val="20"/>
                <w:szCs w:val="20"/>
              </w:rPr>
              <w:t xml:space="preserve"> лет</w:t>
            </w:r>
          </w:p>
          <w:p w:rsidR="00FA0281" w:rsidRPr="0096087D" w:rsidRDefault="00FA0281" w:rsidP="007040FC">
            <w:pPr>
              <w:spacing w:before="60" w:after="60" w:line="240" w:lineRule="auto"/>
              <w:rPr>
                <w:rFonts w:cs="Tahoma"/>
                <w:sz w:val="20"/>
                <w:szCs w:val="20"/>
                <w:lang w:val="en-US"/>
              </w:rPr>
            </w:pPr>
          </w:p>
          <w:p w:rsidR="00FA0281" w:rsidRPr="0096087D" w:rsidRDefault="00FA0281" w:rsidP="007040FC">
            <w:pPr>
              <w:spacing w:before="60" w:after="60" w:line="240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FA0281" w:rsidRPr="00F724FB" w:rsidTr="00FA0281">
        <w:tc>
          <w:tcPr>
            <w:tcW w:w="514" w:type="dxa"/>
            <w:tcBorders>
              <w:left w:val="nil"/>
              <w:right w:val="nil"/>
            </w:tcBorders>
            <w:shd w:val="clear" w:color="auto" w:fill="1560A6"/>
          </w:tcPr>
          <w:p w:rsidR="00FA0281" w:rsidRPr="00F724FB" w:rsidRDefault="00FA0281" w:rsidP="007040FC">
            <w:pPr>
              <w:spacing w:before="60" w:after="60" w:line="240" w:lineRule="auto"/>
              <w:jc w:val="center"/>
              <w:rPr>
                <w:rFonts w:cs="Tahoma"/>
                <w:b/>
                <w:color w:val="FFFFFF"/>
                <w:sz w:val="20"/>
                <w:szCs w:val="20"/>
                <w:lang w:val="en-US"/>
              </w:rPr>
            </w:pPr>
            <w:r w:rsidRPr="00F724FB">
              <w:rPr>
                <w:rFonts w:cs="Tahoma"/>
                <w:b/>
                <w:color w:val="FFFFFF"/>
                <w:sz w:val="20"/>
                <w:szCs w:val="20"/>
                <w:lang w:val="en-US"/>
              </w:rPr>
              <w:t>11</w:t>
            </w:r>
          </w:p>
        </w:tc>
        <w:tc>
          <w:tcPr>
            <w:tcW w:w="33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FA0281" w:rsidRPr="0096087D" w:rsidRDefault="00FA0281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Время работы/приёма заказов</w:t>
            </w:r>
          </w:p>
        </w:tc>
        <w:tc>
          <w:tcPr>
            <w:tcW w:w="657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FA0281" w:rsidRPr="0096087D" w:rsidRDefault="00FA0281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FA0281" w:rsidRPr="00F724FB" w:rsidTr="00FA0281">
        <w:tc>
          <w:tcPr>
            <w:tcW w:w="514" w:type="dxa"/>
            <w:tcBorders>
              <w:left w:val="nil"/>
              <w:bottom w:val="nil"/>
              <w:right w:val="nil"/>
            </w:tcBorders>
            <w:shd w:val="clear" w:color="auto" w:fill="1560A6"/>
          </w:tcPr>
          <w:p w:rsidR="00FA0281" w:rsidRPr="00F724FB" w:rsidRDefault="00CF7D02" w:rsidP="007040FC">
            <w:pPr>
              <w:spacing w:before="60" w:after="60" w:line="240" w:lineRule="auto"/>
              <w:jc w:val="center"/>
              <w:rPr>
                <w:rFonts w:cs="Tahoma"/>
                <w:b/>
                <w:color w:val="FFFFFF"/>
                <w:sz w:val="20"/>
                <w:szCs w:val="20"/>
              </w:rPr>
            </w:pPr>
            <w:r w:rsidRPr="00F724FB">
              <w:rPr>
                <w:rFonts w:cs="Tahoma"/>
                <w:b/>
                <w:color w:val="FFFFFF"/>
                <w:sz w:val="20"/>
                <w:szCs w:val="20"/>
              </w:rPr>
              <w:t>12</w:t>
            </w:r>
          </w:p>
        </w:tc>
        <w:tc>
          <w:tcPr>
            <w:tcW w:w="33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5CFEF"/>
          </w:tcPr>
          <w:p w:rsidR="00FA0281" w:rsidRPr="0096087D" w:rsidRDefault="00FA0281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Компании-конкуренты и ссылки на их сайты</w:t>
            </w:r>
          </w:p>
        </w:tc>
        <w:tc>
          <w:tcPr>
            <w:tcW w:w="657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5CFEF"/>
          </w:tcPr>
          <w:p w:rsidR="00FA0281" w:rsidRPr="0096087D" w:rsidRDefault="00FA0281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0742B5" w:rsidRPr="00473BE4" w:rsidRDefault="000742B5" w:rsidP="006748C7">
      <w:pPr>
        <w:jc w:val="right"/>
        <w:rPr>
          <w:rFonts w:cs="Arial"/>
        </w:rPr>
      </w:pPr>
    </w:p>
    <w:tbl>
      <w:tblPr>
        <w:tblW w:w="10456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/>
      </w:tblPr>
      <w:tblGrid>
        <w:gridCol w:w="512"/>
        <w:gridCol w:w="3400"/>
        <w:gridCol w:w="6544"/>
      </w:tblGrid>
      <w:tr w:rsidR="006A3F50" w:rsidRPr="00F724FB" w:rsidTr="0096087D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6A3F50" w:rsidRPr="00F724FB" w:rsidRDefault="006A3F50" w:rsidP="007040FC">
            <w:pPr>
              <w:spacing w:before="120" w:after="120" w:line="240" w:lineRule="auto"/>
              <w:jc w:val="right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F724FB">
              <w:rPr>
                <w:rFonts w:cs="Tahoma"/>
                <w:b/>
                <w:bCs/>
                <w:color w:val="000000"/>
                <w:sz w:val="20"/>
                <w:szCs w:val="20"/>
              </w:rPr>
              <w:t>ОСОБЕННОСТИ КОНТЕКСТНОЙ РЕКЛАМЫ</w:t>
            </w:r>
          </w:p>
        </w:tc>
      </w:tr>
      <w:tr w:rsidR="006A3F50" w:rsidRPr="00F724FB" w:rsidTr="0096087D">
        <w:trPr>
          <w:trHeight w:val="838"/>
        </w:trPr>
        <w:tc>
          <w:tcPr>
            <w:tcW w:w="512" w:type="dxa"/>
            <w:tcBorders>
              <w:top w:val="single" w:sz="4" w:space="0" w:color="FFFFFF"/>
              <w:left w:val="nil"/>
              <w:bottom w:val="single" w:sz="4" w:space="0" w:color="276A7C"/>
              <w:right w:val="nil"/>
            </w:tcBorders>
            <w:shd w:val="clear" w:color="auto" w:fill="1560A6"/>
          </w:tcPr>
          <w:p w:rsidR="006A3F50" w:rsidRPr="00F724FB" w:rsidRDefault="006A3F50" w:rsidP="007040FC">
            <w:pPr>
              <w:spacing w:before="60" w:after="60" w:line="240" w:lineRule="auto"/>
              <w:jc w:val="center"/>
              <w:rPr>
                <w:rFonts w:cs="Tahoma"/>
                <w:b/>
                <w:color w:val="FFFFFF"/>
                <w:sz w:val="20"/>
                <w:szCs w:val="20"/>
              </w:rPr>
            </w:pPr>
            <w:r w:rsidRPr="00F724FB">
              <w:rPr>
                <w:rFonts w:cs="Tahoma"/>
                <w:b/>
                <w:color w:val="FFFFFF"/>
                <w:sz w:val="20"/>
                <w:szCs w:val="20"/>
              </w:rPr>
              <w:t>1</w:t>
            </w:r>
            <w:r w:rsidR="00CF7D02" w:rsidRPr="00F724FB">
              <w:rPr>
                <w:rFonts w:cs="Tahoma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5CFEF"/>
          </w:tcPr>
          <w:p w:rsidR="006A3F50" w:rsidRPr="0096087D" w:rsidRDefault="006A3F50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Направления товаров/услуг, кот</w:t>
            </w:r>
            <w:r w:rsidRPr="0096087D">
              <w:rPr>
                <w:rFonts w:cs="Tahoma"/>
                <w:sz w:val="20"/>
                <w:szCs w:val="20"/>
              </w:rPr>
              <w:t>о</w:t>
            </w:r>
            <w:r w:rsidRPr="0096087D">
              <w:rPr>
                <w:rFonts w:cs="Tahoma"/>
                <w:sz w:val="20"/>
                <w:szCs w:val="20"/>
              </w:rPr>
              <w:t>рые Вы желаете рекламировать.</w:t>
            </w:r>
          </w:p>
        </w:tc>
        <w:tc>
          <w:tcPr>
            <w:tcW w:w="65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5CFEF"/>
          </w:tcPr>
          <w:p w:rsidR="006A3F50" w:rsidRPr="0096087D" w:rsidRDefault="006A3F50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 xml:space="preserve">Например: </w:t>
            </w:r>
            <w:r w:rsidR="00765B23" w:rsidRPr="0096087D">
              <w:rPr>
                <w:rFonts w:cs="Tahoma"/>
                <w:sz w:val="20"/>
                <w:szCs w:val="20"/>
              </w:rPr>
              <w:t>производство кровельных материалов</w:t>
            </w:r>
            <w:r w:rsidRPr="0096087D">
              <w:rPr>
                <w:rFonts w:cs="Tahoma"/>
                <w:sz w:val="20"/>
                <w:szCs w:val="20"/>
              </w:rPr>
              <w:t xml:space="preserve">, </w:t>
            </w:r>
            <w:r w:rsidR="00765B23" w:rsidRPr="0096087D">
              <w:rPr>
                <w:rFonts w:cs="Tahoma"/>
                <w:sz w:val="20"/>
                <w:szCs w:val="20"/>
              </w:rPr>
              <w:t>рубероид</w:t>
            </w:r>
            <w:r w:rsidRPr="0096087D">
              <w:rPr>
                <w:rFonts w:cs="Tahoma"/>
                <w:sz w:val="20"/>
                <w:szCs w:val="20"/>
              </w:rPr>
              <w:t xml:space="preserve"> и пр.</w:t>
            </w:r>
          </w:p>
          <w:p w:rsidR="006A3F50" w:rsidRPr="0096087D" w:rsidRDefault="006A3F50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</w:p>
          <w:p w:rsidR="006A3F50" w:rsidRPr="0096087D" w:rsidRDefault="006A3F50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A3F50" w:rsidRPr="00F724FB" w:rsidTr="006A3F50">
        <w:trPr>
          <w:trHeight w:val="263"/>
        </w:trPr>
        <w:tc>
          <w:tcPr>
            <w:tcW w:w="512" w:type="dxa"/>
            <w:tcBorders>
              <w:top w:val="single" w:sz="4" w:space="0" w:color="276A7C"/>
              <w:left w:val="nil"/>
              <w:bottom w:val="single" w:sz="4" w:space="0" w:color="276A7C"/>
              <w:right w:val="nil"/>
            </w:tcBorders>
            <w:shd w:val="clear" w:color="auto" w:fill="1560A6"/>
          </w:tcPr>
          <w:p w:rsidR="006A3F50" w:rsidRPr="00F724FB" w:rsidRDefault="00CF7D02" w:rsidP="007040FC">
            <w:pPr>
              <w:spacing w:before="60" w:after="60" w:line="240" w:lineRule="auto"/>
              <w:jc w:val="center"/>
              <w:rPr>
                <w:rFonts w:cs="Tahoma"/>
                <w:b/>
                <w:color w:val="FFFFFF"/>
                <w:sz w:val="20"/>
                <w:szCs w:val="20"/>
              </w:rPr>
            </w:pPr>
            <w:r w:rsidRPr="00F724FB">
              <w:rPr>
                <w:rFonts w:cs="Tahoma"/>
                <w:b/>
                <w:color w:val="FFFFFF"/>
                <w:sz w:val="20"/>
                <w:szCs w:val="20"/>
              </w:rPr>
              <w:t>14</w:t>
            </w:r>
          </w:p>
        </w:tc>
        <w:tc>
          <w:tcPr>
            <w:tcW w:w="3400" w:type="dxa"/>
            <w:tcBorders>
              <w:bottom w:val="single" w:sz="4" w:space="0" w:color="FFFFFF"/>
            </w:tcBorders>
            <w:shd w:val="clear" w:color="auto" w:fill="EDF6F9"/>
          </w:tcPr>
          <w:p w:rsidR="006A3F50" w:rsidRPr="0096087D" w:rsidRDefault="006A3F50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Ключевые слова (основные фразы, по которым Ваш сайт должны нах</w:t>
            </w:r>
            <w:r w:rsidRPr="0096087D">
              <w:rPr>
                <w:rFonts w:cs="Tahoma"/>
                <w:sz w:val="20"/>
                <w:szCs w:val="20"/>
              </w:rPr>
              <w:t>о</w:t>
            </w:r>
            <w:r w:rsidRPr="0096087D">
              <w:rPr>
                <w:rFonts w:cs="Tahoma"/>
                <w:sz w:val="20"/>
                <w:szCs w:val="20"/>
              </w:rPr>
              <w:t>дить клиенты)</w:t>
            </w:r>
          </w:p>
          <w:p w:rsidR="006A3F50" w:rsidRPr="0096087D" w:rsidRDefault="006A3F50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6544" w:type="dxa"/>
            <w:tcBorders>
              <w:bottom w:val="single" w:sz="4" w:space="0" w:color="FFFFFF"/>
            </w:tcBorders>
            <w:shd w:val="clear" w:color="auto" w:fill="EDF6F9"/>
          </w:tcPr>
          <w:p w:rsidR="006A3F50" w:rsidRPr="0096087D" w:rsidRDefault="006A3F50" w:rsidP="007A6E37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 xml:space="preserve">Например: купить </w:t>
            </w:r>
            <w:r w:rsidR="00765B23" w:rsidRPr="0096087D">
              <w:rPr>
                <w:rFonts w:cs="Tahoma"/>
                <w:sz w:val="20"/>
                <w:szCs w:val="20"/>
              </w:rPr>
              <w:t>рубероид</w:t>
            </w:r>
            <w:r w:rsidRPr="0096087D">
              <w:rPr>
                <w:rFonts w:cs="Tahoma"/>
                <w:sz w:val="20"/>
                <w:szCs w:val="20"/>
              </w:rPr>
              <w:t xml:space="preserve">, </w:t>
            </w:r>
            <w:r w:rsidR="00765B23" w:rsidRPr="0096087D">
              <w:rPr>
                <w:rFonts w:cs="Tahoma"/>
                <w:sz w:val="20"/>
                <w:szCs w:val="20"/>
              </w:rPr>
              <w:t>кровельные материалы,</w:t>
            </w:r>
            <w:r w:rsidRPr="0096087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="00765B23" w:rsidRPr="0096087D">
              <w:rPr>
                <w:rFonts w:cs="Tahoma"/>
                <w:sz w:val="20"/>
                <w:szCs w:val="20"/>
              </w:rPr>
              <w:t>еврорубероид</w:t>
            </w:r>
            <w:proofErr w:type="spellEnd"/>
            <w:r w:rsidRPr="0096087D">
              <w:rPr>
                <w:rFonts w:cs="Tahoma"/>
                <w:sz w:val="20"/>
                <w:szCs w:val="20"/>
              </w:rPr>
              <w:t>.</w:t>
            </w:r>
          </w:p>
          <w:p w:rsidR="006A3F50" w:rsidRPr="0096087D" w:rsidRDefault="006A3F50" w:rsidP="007A6E37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</w:p>
          <w:p w:rsidR="006A3F50" w:rsidRPr="0096087D" w:rsidRDefault="006A3F50" w:rsidP="007040FC">
            <w:pPr>
              <w:spacing w:before="60" w:after="60" w:line="240" w:lineRule="auto"/>
              <w:ind w:left="360"/>
              <w:rPr>
                <w:rFonts w:cs="Tahoma"/>
                <w:sz w:val="20"/>
                <w:szCs w:val="20"/>
              </w:rPr>
            </w:pPr>
          </w:p>
        </w:tc>
      </w:tr>
      <w:tr w:rsidR="006A3F50" w:rsidRPr="00F724FB" w:rsidTr="006A3F50">
        <w:trPr>
          <w:trHeight w:val="322"/>
        </w:trPr>
        <w:tc>
          <w:tcPr>
            <w:tcW w:w="512" w:type="dxa"/>
            <w:tcBorders>
              <w:top w:val="single" w:sz="4" w:space="0" w:color="276A7C"/>
              <w:left w:val="nil"/>
              <w:bottom w:val="single" w:sz="4" w:space="0" w:color="276A7C"/>
              <w:right w:val="nil"/>
            </w:tcBorders>
            <w:shd w:val="clear" w:color="auto" w:fill="1560A6"/>
          </w:tcPr>
          <w:p w:rsidR="006A3F50" w:rsidRPr="00F724FB" w:rsidRDefault="00CF7D02" w:rsidP="007040FC">
            <w:pPr>
              <w:spacing w:before="60" w:after="60" w:line="240" w:lineRule="auto"/>
              <w:jc w:val="center"/>
              <w:rPr>
                <w:rFonts w:cs="Tahoma"/>
                <w:b/>
                <w:color w:val="FFFFFF"/>
                <w:sz w:val="20"/>
                <w:szCs w:val="20"/>
              </w:rPr>
            </w:pPr>
            <w:r w:rsidRPr="00F724FB">
              <w:rPr>
                <w:rFonts w:cs="Tahoma"/>
                <w:b/>
                <w:color w:val="FFFFFF"/>
                <w:sz w:val="20"/>
                <w:szCs w:val="20"/>
              </w:rPr>
              <w:t>15</w:t>
            </w:r>
          </w:p>
        </w:tc>
        <w:tc>
          <w:tcPr>
            <w:tcW w:w="34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5CFEF"/>
          </w:tcPr>
          <w:p w:rsidR="006A3F50" w:rsidRPr="0096087D" w:rsidRDefault="006A3F50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Сезонность рекламной кампании</w:t>
            </w:r>
          </w:p>
        </w:tc>
        <w:tc>
          <w:tcPr>
            <w:tcW w:w="65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5CFEF"/>
          </w:tcPr>
          <w:p w:rsidR="006A3F50" w:rsidRPr="0096087D" w:rsidRDefault="006A3F50" w:rsidP="006A3F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Все сезоны</w:t>
            </w:r>
          </w:p>
          <w:p w:rsidR="006A3F50" w:rsidRPr="0096087D" w:rsidRDefault="006A3F50" w:rsidP="006A3F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Весна</w:t>
            </w:r>
          </w:p>
          <w:p w:rsidR="006A3F50" w:rsidRPr="0096087D" w:rsidRDefault="006A3F50" w:rsidP="006A3F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Лето</w:t>
            </w:r>
          </w:p>
          <w:p w:rsidR="006A3F50" w:rsidRPr="0096087D" w:rsidRDefault="006A3F50" w:rsidP="006A3F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lastRenderedPageBreak/>
              <w:t>Осень</w:t>
            </w:r>
          </w:p>
          <w:p w:rsidR="006A3F50" w:rsidRPr="0096087D" w:rsidRDefault="006A3F50" w:rsidP="006A3F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Зима</w:t>
            </w:r>
          </w:p>
        </w:tc>
      </w:tr>
      <w:tr w:rsidR="006A3F50" w:rsidRPr="00F724FB" w:rsidTr="006A3F50">
        <w:trPr>
          <w:trHeight w:val="690"/>
        </w:trPr>
        <w:tc>
          <w:tcPr>
            <w:tcW w:w="512" w:type="dxa"/>
            <w:tcBorders>
              <w:top w:val="single" w:sz="4" w:space="0" w:color="276A7C"/>
              <w:left w:val="nil"/>
              <w:bottom w:val="single" w:sz="4" w:space="0" w:color="FFFFFF"/>
              <w:right w:val="nil"/>
            </w:tcBorders>
            <w:shd w:val="clear" w:color="auto" w:fill="1560A6"/>
          </w:tcPr>
          <w:p w:rsidR="006A3F50" w:rsidRPr="00F724FB" w:rsidRDefault="00CF7D02" w:rsidP="007040FC">
            <w:pPr>
              <w:spacing w:before="60" w:after="60" w:line="240" w:lineRule="auto"/>
              <w:jc w:val="center"/>
              <w:rPr>
                <w:rFonts w:cs="Tahoma"/>
                <w:b/>
                <w:color w:val="FFFFFF"/>
                <w:sz w:val="20"/>
                <w:szCs w:val="20"/>
              </w:rPr>
            </w:pPr>
            <w:r w:rsidRPr="00F724FB">
              <w:rPr>
                <w:rFonts w:cs="Tahoma"/>
                <w:b/>
                <w:color w:val="FFFFFF"/>
                <w:sz w:val="20"/>
                <w:szCs w:val="20"/>
              </w:rPr>
              <w:lastRenderedPageBreak/>
              <w:t>16</w:t>
            </w:r>
          </w:p>
        </w:tc>
        <w:tc>
          <w:tcPr>
            <w:tcW w:w="34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6F9"/>
          </w:tcPr>
          <w:p w:rsidR="006A3F50" w:rsidRPr="0096087D" w:rsidRDefault="006A3F50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Регион проведения рекламной ко</w:t>
            </w:r>
            <w:r w:rsidRPr="0096087D">
              <w:rPr>
                <w:rFonts w:cs="Tahoma"/>
                <w:sz w:val="20"/>
                <w:szCs w:val="20"/>
              </w:rPr>
              <w:t>м</w:t>
            </w:r>
            <w:r w:rsidRPr="0096087D">
              <w:rPr>
                <w:rFonts w:cs="Tahoma"/>
                <w:sz w:val="20"/>
                <w:szCs w:val="20"/>
              </w:rPr>
              <w:t>пании (страна/область/город)</w:t>
            </w:r>
          </w:p>
          <w:p w:rsidR="006A3F50" w:rsidRPr="0096087D" w:rsidRDefault="006A3F50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65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6F9"/>
          </w:tcPr>
          <w:p w:rsidR="006A3F50" w:rsidRPr="0096087D" w:rsidRDefault="006A3F50" w:rsidP="00765B23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 xml:space="preserve">Например: </w:t>
            </w:r>
            <w:r w:rsidR="00765B23" w:rsidRPr="0096087D">
              <w:rPr>
                <w:rFonts w:cs="Tahoma"/>
                <w:sz w:val="20"/>
                <w:szCs w:val="20"/>
              </w:rPr>
              <w:t>Ижевск, Сарапул, Удмуртская республика</w:t>
            </w:r>
            <w:r w:rsidRPr="0096087D">
              <w:rPr>
                <w:rFonts w:cs="Tahoma"/>
                <w:sz w:val="20"/>
                <w:szCs w:val="20"/>
              </w:rPr>
              <w:t>.</w:t>
            </w:r>
          </w:p>
        </w:tc>
      </w:tr>
      <w:tr w:rsidR="006A3F50" w:rsidRPr="00F724FB" w:rsidTr="006A3F50">
        <w:trPr>
          <w:trHeight w:val="690"/>
        </w:trPr>
        <w:tc>
          <w:tcPr>
            <w:tcW w:w="51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1560A6"/>
          </w:tcPr>
          <w:p w:rsidR="006A3F50" w:rsidRPr="00F724FB" w:rsidRDefault="00CF7D02" w:rsidP="007040FC">
            <w:pPr>
              <w:spacing w:before="60" w:after="60" w:line="240" w:lineRule="auto"/>
              <w:jc w:val="center"/>
              <w:rPr>
                <w:rFonts w:cs="Tahoma"/>
                <w:b/>
                <w:color w:val="FFFFFF"/>
                <w:sz w:val="20"/>
                <w:szCs w:val="20"/>
              </w:rPr>
            </w:pPr>
            <w:r w:rsidRPr="00F724FB">
              <w:rPr>
                <w:rFonts w:cs="Tahoma"/>
                <w:b/>
                <w:color w:val="FFFFFF"/>
                <w:sz w:val="20"/>
                <w:szCs w:val="20"/>
              </w:rPr>
              <w:t>17</w:t>
            </w:r>
          </w:p>
        </w:tc>
        <w:tc>
          <w:tcPr>
            <w:tcW w:w="3400" w:type="dxa"/>
            <w:tcBorders>
              <w:top w:val="single" w:sz="4" w:space="0" w:color="FFFFFF"/>
              <w:bottom w:val="single" w:sz="4" w:space="0" w:color="4BACC6"/>
            </w:tcBorders>
            <w:shd w:val="clear" w:color="auto" w:fill="95CFEF"/>
          </w:tcPr>
          <w:p w:rsidR="006A3F50" w:rsidRPr="0096087D" w:rsidRDefault="006A3F50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В каких системах контекстной ре</w:t>
            </w:r>
            <w:r w:rsidRPr="0096087D">
              <w:rPr>
                <w:rFonts w:cs="Tahoma"/>
                <w:sz w:val="20"/>
                <w:szCs w:val="20"/>
              </w:rPr>
              <w:t>к</w:t>
            </w:r>
            <w:r w:rsidRPr="0096087D">
              <w:rPr>
                <w:rFonts w:cs="Tahoma"/>
                <w:sz w:val="20"/>
                <w:szCs w:val="20"/>
              </w:rPr>
              <w:t>ламы необходимо проводить ка</w:t>
            </w:r>
            <w:r w:rsidRPr="0096087D">
              <w:rPr>
                <w:rFonts w:cs="Tahoma"/>
                <w:sz w:val="20"/>
                <w:szCs w:val="20"/>
              </w:rPr>
              <w:t>м</w:t>
            </w:r>
            <w:r w:rsidRPr="0096087D">
              <w:rPr>
                <w:rFonts w:cs="Tahoma"/>
                <w:sz w:val="20"/>
                <w:szCs w:val="20"/>
              </w:rPr>
              <w:t>панию?</w:t>
            </w:r>
          </w:p>
        </w:tc>
        <w:tc>
          <w:tcPr>
            <w:tcW w:w="6544" w:type="dxa"/>
            <w:tcBorders>
              <w:top w:val="single" w:sz="4" w:space="0" w:color="FFFFFF"/>
              <w:bottom w:val="single" w:sz="4" w:space="0" w:color="4BACC6"/>
            </w:tcBorders>
            <w:shd w:val="clear" w:color="auto" w:fill="95CFEF"/>
          </w:tcPr>
          <w:p w:rsidR="006A3F50" w:rsidRPr="0096087D" w:rsidRDefault="006A3F50" w:rsidP="006A3F5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  <w:lang w:val="en-US"/>
              </w:rPr>
              <w:t>Yandex Direct</w:t>
            </w:r>
          </w:p>
          <w:p w:rsidR="006A3F50" w:rsidRPr="0096087D" w:rsidRDefault="006A3F50" w:rsidP="006A3F5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cs="Tahoma"/>
                <w:sz w:val="20"/>
                <w:szCs w:val="20"/>
                <w:lang w:val="en-US"/>
              </w:rPr>
            </w:pPr>
            <w:r w:rsidRPr="0096087D">
              <w:rPr>
                <w:rFonts w:cs="Tahoma"/>
                <w:sz w:val="20"/>
                <w:szCs w:val="20"/>
                <w:lang w:val="en-US"/>
              </w:rPr>
              <w:t>Google adwords</w:t>
            </w:r>
          </w:p>
          <w:p w:rsidR="007A6E37" w:rsidRPr="0096087D" w:rsidRDefault="007A6E37" w:rsidP="006A3F5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cs="Tahoma"/>
                <w:sz w:val="20"/>
                <w:szCs w:val="20"/>
                <w:lang w:val="en-US"/>
              </w:rPr>
            </w:pPr>
            <w:r w:rsidRPr="0096087D">
              <w:rPr>
                <w:rFonts w:cs="Tahoma"/>
                <w:sz w:val="20"/>
                <w:szCs w:val="20"/>
                <w:lang w:val="en-US"/>
              </w:rPr>
              <w:t>VK</w:t>
            </w:r>
          </w:p>
          <w:p w:rsidR="007A6E37" w:rsidRPr="0096087D" w:rsidRDefault="007A6E37" w:rsidP="006A3F5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cs="Tahoma"/>
                <w:sz w:val="20"/>
                <w:szCs w:val="20"/>
                <w:lang w:val="en-US"/>
              </w:rPr>
            </w:pPr>
            <w:r w:rsidRPr="0096087D">
              <w:rPr>
                <w:rFonts w:cs="Tahoma"/>
                <w:sz w:val="20"/>
                <w:szCs w:val="20"/>
                <w:lang w:val="en-US"/>
              </w:rPr>
              <w:t>Instagram</w:t>
            </w:r>
          </w:p>
          <w:p w:rsidR="007A6E37" w:rsidRPr="0096087D" w:rsidRDefault="007A6E37" w:rsidP="006A3F50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cs="Tahoma"/>
                <w:sz w:val="20"/>
                <w:szCs w:val="20"/>
                <w:lang w:val="en-US"/>
              </w:rPr>
            </w:pPr>
          </w:p>
          <w:p w:rsidR="006A3F50" w:rsidRPr="0096087D" w:rsidRDefault="006A3F50" w:rsidP="007040FC">
            <w:pPr>
              <w:spacing w:before="60" w:after="60" w:line="240" w:lineRule="auto"/>
              <w:rPr>
                <w:rFonts w:cs="Tahoma"/>
                <w:sz w:val="20"/>
                <w:szCs w:val="20"/>
                <w:lang w:val="en-US"/>
              </w:rPr>
            </w:pPr>
          </w:p>
        </w:tc>
      </w:tr>
    </w:tbl>
    <w:p w:rsidR="00FA0281" w:rsidRPr="00F724FB" w:rsidRDefault="00FA0281" w:rsidP="006748C7">
      <w:pPr>
        <w:jc w:val="right"/>
        <w:rPr>
          <w:rFonts w:cs="Arial"/>
        </w:rPr>
      </w:pPr>
    </w:p>
    <w:tbl>
      <w:tblPr>
        <w:tblW w:w="10456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/>
      </w:tblPr>
      <w:tblGrid>
        <w:gridCol w:w="512"/>
        <w:gridCol w:w="3400"/>
        <w:gridCol w:w="6544"/>
      </w:tblGrid>
      <w:tr w:rsidR="005B65B7" w:rsidRPr="00F724FB" w:rsidTr="0096087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65B7" w:rsidRPr="00F724FB" w:rsidRDefault="005B65B7" w:rsidP="007040FC">
            <w:pPr>
              <w:spacing w:before="120" w:after="12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24FB">
              <w:rPr>
                <w:b/>
                <w:bCs/>
                <w:color w:val="000000"/>
                <w:sz w:val="20"/>
                <w:szCs w:val="20"/>
              </w:rPr>
              <w:t>ФИНАНСЫ И СРОКИ</w:t>
            </w:r>
          </w:p>
        </w:tc>
      </w:tr>
      <w:tr w:rsidR="005B65B7" w:rsidRPr="00F724FB" w:rsidTr="0096087D">
        <w:trPr>
          <w:trHeight w:val="570"/>
        </w:trPr>
        <w:tc>
          <w:tcPr>
            <w:tcW w:w="512" w:type="dxa"/>
            <w:tcBorders>
              <w:top w:val="nil"/>
              <w:left w:val="nil"/>
              <w:bottom w:val="single" w:sz="4" w:space="0" w:color="276A7C"/>
              <w:right w:val="nil"/>
            </w:tcBorders>
            <w:shd w:val="clear" w:color="auto" w:fill="1560A6"/>
          </w:tcPr>
          <w:p w:rsidR="005B65B7" w:rsidRPr="00F724FB" w:rsidRDefault="005B65B7" w:rsidP="007040FC">
            <w:pPr>
              <w:spacing w:before="60" w:after="60" w:line="240" w:lineRule="auto"/>
              <w:jc w:val="center"/>
              <w:rPr>
                <w:rFonts w:cs="Tahoma"/>
                <w:b/>
                <w:color w:val="FFFFFF"/>
                <w:sz w:val="20"/>
                <w:szCs w:val="20"/>
              </w:rPr>
            </w:pPr>
            <w:r w:rsidRPr="00F724FB">
              <w:rPr>
                <w:rFonts w:cs="Tahoma"/>
                <w:b/>
                <w:color w:val="FFFFFF"/>
                <w:sz w:val="20"/>
                <w:szCs w:val="20"/>
              </w:rPr>
              <w:t>18</w:t>
            </w:r>
          </w:p>
        </w:tc>
        <w:tc>
          <w:tcPr>
            <w:tcW w:w="3400" w:type="dxa"/>
            <w:tcBorders>
              <w:top w:val="nil"/>
              <w:bottom w:val="single" w:sz="4" w:space="0" w:color="FFFFFF"/>
            </w:tcBorders>
            <w:shd w:val="clear" w:color="auto" w:fill="95CFEF"/>
          </w:tcPr>
          <w:p w:rsidR="005B65B7" w:rsidRPr="0096087D" w:rsidRDefault="005B65B7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Дата начала кампании</w:t>
            </w:r>
          </w:p>
        </w:tc>
        <w:tc>
          <w:tcPr>
            <w:tcW w:w="6544" w:type="dxa"/>
            <w:tcBorders>
              <w:top w:val="nil"/>
              <w:bottom w:val="single" w:sz="4" w:space="0" w:color="FFFFFF"/>
            </w:tcBorders>
            <w:shd w:val="clear" w:color="auto" w:fill="95CFEF"/>
          </w:tcPr>
          <w:p w:rsidR="005B65B7" w:rsidRPr="0096087D" w:rsidRDefault="005B65B7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5B65B7" w:rsidRPr="00F724FB" w:rsidTr="005B65B7">
        <w:trPr>
          <w:trHeight w:val="838"/>
        </w:trPr>
        <w:tc>
          <w:tcPr>
            <w:tcW w:w="512" w:type="dxa"/>
            <w:tcBorders>
              <w:left w:val="nil"/>
              <w:right w:val="nil"/>
            </w:tcBorders>
            <w:shd w:val="clear" w:color="auto" w:fill="1560A6"/>
          </w:tcPr>
          <w:p w:rsidR="005B65B7" w:rsidRPr="00F724FB" w:rsidRDefault="005B65B7" w:rsidP="007040FC">
            <w:pPr>
              <w:spacing w:before="60" w:after="60" w:line="240" w:lineRule="auto"/>
              <w:jc w:val="center"/>
              <w:rPr>
                <w:rFonts w:cs="Tahoma"/>
                <w:b/>
                <w:color w:val="FFFFFF"/>
                <w:sz w:val="20"/>
                <w:szCs w:val="20"/>
              </w:rPr>
            </w:pPr>
            <w:r w:rsidRPr="00F724FB">
              <w:rPr>
                <w:rFonts w:cs="Tahoma"/>
                <w:b/>
                <w:color w:val="FFFFFF"/>
                <w:sz w:val="20"/>
                <w:szCs w:val="20"/>
              </w:rPr>
              <w:t>19</w:t>
            </w:r>
          </w:p>
        </w:tc>
        <w:tc>
          <w:tcPr>
            <w:tcW w:w="3400" w:type="dxa"/>
            <w:tcBorders>
              <w:bottom w:val="single" w:sz="4" w:space="0" w:color="FFFFFF"/>
            </w:tcBorders>
            <w:shd w:val="clear" w:color="auto" w:fill="EDF6F9"/>
          </w:tcPr>
          <w:p w:rsidR="005B65B7" w:rsidRPr="0096087D" w:rsidRDefault="005B65B7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Длительность рекламной кампании</w:t>
            </w:r>
          </w:p>
        </w:tc>
        <w:tc>
          <w:tcPr>
            <w:tcW w:w="6544" w:type="dxa"/>
            <w:tcBorders>
              <w:bottom w:val="single" w:sz="4" w:space="0" w:color="FFFFFF"/>
            </w:tcBorders>
            <w:shd w:val="clear" w:color="auto" w:fill="EDF6F9"/>
          </w:tcPr>
          <w:p w:rsidR="005B65B7" w:rsidRPr="0096087D" w:rsidRDefault="00A66624" w:rsidP="005B65B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2 недели</w:t>
            </w:r>
          </w:p>
          <w:p w:rsidR="005B65B7" w:rsidRPr="0096087D" w:rsidRDefault="005B65B7" w:rsidP="005B65B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месяц</w:t>
            </w:r>
          </w:p>
          <w:p w:rsidR="005B65B7" w:rsidRPr="0096087D" w:rsidRDefault="005B65B7" w:rsidP="005B65B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квартал</w:t>
            </w:r>
          </w:p>
          <w:p w:rsidR="005B65B7" w:rsidRPr="0096087D" w:rsidRDefault="005B65B7" w:rsidP="005B65B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полгода</w:t>
            </w:r>
          </w:p>
          <w:p w:rsidR="005B65B7" w:rsidRPr="0096087D" w:rsidRDefault="005B65B7" w:rsidP="005B65B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год</w:t>
            </w:r>
          </w:p>
        </w:tc>
      </w:tr>
      <w:tr w:rsidR="005B65B7" w:rsidRPr="00F724FB" w:rsidTr="005B65B7">
        <w:trPr>
          <w:trHeight w:val="838"/>
        </w:trPr>
        <w:tc>
          <w:tcPr>
            <w:tcW w:w="512" w:type="dxa"/>
            <w:tcBorders>
              <w:left w:val="nil"/>
              <w:right w:val="nil"/>
            </w:tcBorders>
            <w:shd w:val="clear" w:color="auto" w:fill="1560A6"/>
          </w:tcPr>
          <w:p w:rsidR="005B65B7" w:rsidRPr="00F724FB" w:rsidRDefault="005B65B7" w:rsidP="007040FC">
            <w:pPr>
              <w:spacing w:before="60" w:after="60" w:line="240" w:lineRule="auto"/>
              <w:jc w:val="center"/>
              <w:rPr>
                <w:rFonts w:cs="Tahoma"/>
                <w:b/>
                <w:color w:val="FFFFFF"/>
                <w:sz w:val="20"/>
                <w:szCs w:val="20"/>
              </w:rPr>
            </w:pPr>
            <w:r w:rsidRPr="00F724FB">
              <w:rPr>
                <w:rFonts w:cs="Tahoma"/>
                <w:b/>
                <w:color w:val="FFFFFF"/>
                <w:sz w:val="20"/>
                <w:szCs w:val="20"/>
              </w:rPr>
              <w:t>20</w:t>
            </w:r>
          </w:p>
        </w:tc>
        <w:tc>
          <w:tcPr>
            <w:tcW w:w="34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5CFEF"/>
          </w:tcPr>
          <w:p w:rsidR="005B65B7" w:rsidRPr="0096087D" w:rsidRDefault="005B65B7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Предполагаемый бюджет: какую сумму Вы готовы ежемесячно вкл</w:t>
            </w:r>
            <w:r w:rsidRPr="0096087D">
              <w:rPr>
                <w:rFonts w:cs="Tahoma"/>
                <w:sz w:val="20"/>
                <w:szCs w:val="20"/>
              </w:rPr>
              <w:t>а</w:t>
            </w:r>
            <w:r w:rsidRPr="0096087D">
              <w:rPr>
                <w:rFonts w:cs="Tahoma"/>
                <w:sz w:val="20"/>
                <w:szCs w:val="20"/>
              </w:rPr>
              <w:t>дывать в контекстную рекламу?</w:t>
            </w:r>
          </w:p>
        </w:tc>
        <w:tc>
          <w:tcPr>
            <w:tcW w:w="65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95CFEF"/>
          </w:tcPr>
          <w:p w:rsidR="005B65B7" w:rsidRPr="0096087D" w:rsidRDefault="005B65B7" w:rsidP="007040FC">
            <w:pPr>
              <w:spacing w:before="60" w:after="60" w:line="240" w:lineRule="auto"/>
              <w:ind w:left="720"/>
              <w:rPr>
                <w:rFonts w:cs="Tahoma"/>
                <w:sz w:val="20"/>
                <w:szCs w:val="20"/>
              </w:rPr>
            </w:pPr>
          </w:p>
        </w:tc>
      </w:tr>
      <w:tr w:rsidR="005B65B7" w:rsidRPr="00F724FB" w:rsidTr="005B65B7">
        <w:trPr>
          <w:trHeight w:val="838"/>
        </w:trPr>
        <w:tc>
          <w:tcPr>
            <w:tcW w:w="512" w:type="dxa"/>
            <w:tcBorders>
              <w:left w:val="nil"/>
              <w:bottom w:val="single" w:sz="4" w:space="0" w:color="276A7C"/>
              <w:right w:val="nil"/>
            </w:tcBorders>
            <w:shd w:val="clear" w:color="auto" w:fill="1560A6"/>
          </w:tcPr>
          <w:p w:rsidR="005B65B7" w:rsidRPr="00F724FB" w:rsidRDefault="005B65B7" w:rsidP="007040FC">
            <w:pPr>
              <w:spacing w:before="60" w:after="60" w:line="240" w:lineRule="auto"/>
              <w:jc w:val="center"/>
              <w:rPr>
                <w:rFonts w:cs="Tahoma"/>
                <w:b/>
                <w:color w:val="FFFFFF"/>
                <w:sz w:val="20"/>
                <w:szCs w:val="20"/>
              </w:rPr>
            </w:pPr>
            <w:r w:rsidRPr="00F724FB">
              <w:rPr>
                <w:rFonts w:cs="Tahoma"/>
                <w:b/>
                <w:color w:val="FFFFFF"/>
                <w:sz w:val="20"/>
                <w:szCs w:val="20"/>
              </w:rPr>
              <w:t>21</w:t>
            </w:r>
          </w:p>
        </w:tc>
        <w:tc>
          <w:tcPr>
            <w:tcW w:w="3400" w:type="dxa"/>
            <w:tcBorders>
              <w:top w:val="single" w:sz="4" w:space="0" w:color="FFFFFF"/>
              <w:bottom w:val="single" w:sz="4" w:space="0" w:color="4BACC6"/>
            </w:tcBorders>
            <w:shd w:val="clear" w:color="auto" w:fill="FFFFFF"/>
          </w:tcPr>
          <w:p w:rsidR="005B65B7" w:rsidRPr="0096087D" w:rsidRDefault="005B65B7" w:rsidP="007040FC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>Распределение общего бюджета по рекламируемым направлен</w:t>
            </w:r>
            <w:r w:rsidRPr="0096087D">
              <w:rPr>
                <w:rFonts w:cs="Tahoma"/>
                <w:sz w:val="20"/>
                <w:szCs w:val="20"/>
              </w:rPr>
              <w:t>и</w:t>
            </w:r>
            <w:r w:rsidRPr="0096087D">
              <w:rPr>
                <w:rFonts w:cs="Tahoma"/>
                <w:sz w:val="20"/>
                <w:szCs w:val="20"/>
              </w:rPr>
              <w:t>ям/товарам/услугам</w:t>
            </w:r>
          </w:p>
        </w:tc>
        <w:tc>
          <w:tcPr>
            <w:tcW w:w="6544" w:type="dxa"/>
            <w:tcBorders>
              <w:top w:val="single" w:sz="4" w:space="0" w:color="FFFFFF"/>
              <w:bottom w:val="single" w:sz="4" w:space="0" w:color="4BACC6"/>
            </w:tcBorders>
            <w:shd w:val="clear" w:color="auto" w:fill="FFFFFF"/>
          </w:tcPr>
          <w:p w:rsidR="005B65B7" w:rsidRPr="0096087D" w:rsidRDefault="005B65B7" w:rsidP="00765B23">
            <w:pPr>
              <w:spacing w:before="60" w:after="60" w:line="240" w:lineRule="auto"/>
              <w:rPr>
                <w:rFonts w:cs="Tahoma"/>
                <w:sz w:val="20"/>
                <w:szCs w:val="20"/>
              </w:rPr>
            </w:pPr>
            <w:r w:rsidRPr="0096087D">
              <w:rPr>
                <w:rFonts w:cs="Tahoma"/>
                <w:sz w:val="20"/>
                <w:szCs w:val="20"/>
              </w:rPr>
              <w:t xml:space="preserve">например: 30% </w:t>
            </w:r>
            <w:r w:rsidR="00765B23" w:rsidRPr="0096087D">
              <w:rPr>
                <w:rFonts w:cs="Tahoma"/>
                <w:sz w:val="20"/>
                <w:szCs w:val="20"/>
              </w:rPr>
              <w:t>рубероид</w:t>
            </w:r>
            <w:r w:rsidRPr="0096087D">
              <w:rPr>
                <w:rFonts w:cs="Tahoma"/>
                <w:sz w:val="20"/>
                <w:szCs w:val="20"/>
              </w:rPr>
              <w:t xml:space="preserve">, 20% </w:t>
            </w:r>
            <w:r w:rsidR="00765B23" w:rsidRPr="0096087D">
              <w:rPr>
                <w:rFonts w:cs="Tahoma"/>
                <w:sz w:val="20"/>
                <w:szCs w:val="20"/>
              </w:rPr>
              <w:t>постилка</w:t>
            </w:r>
            <w:r w:rsidRPr="0096087D">
              <w:rPr>
                <w:rFonts w:cs="Tahoma"/>
                <w:sz w:val="20"/>
                <w:szCs w:val="20"/>
              </w:rPr>
              <w:t xml:space="preserve">, 40% </w:t>
            </w:r>
            <w:proofErr w:type="spellStart"/>
            <w:r w:rsidR="00765B23" w:rsidRPr="0096087D">
              <w:rPr>
                <w:rFonts w:cs="Tahoma"/>
                <w:sz w:val="20"/>
                <w:szCs w:val="20"/>
              </w:rPr>
              <w:t>еврорубероид</w:t>
            </w:r>
            <w:proofErr w:type="spellEnd"/>
            <w:r w:rsidRPr="0096087D">
              <w:rPr>
                <w:rFonts w:cs="Tahoma"/>
                <w:sz w:val="20"/>
                <w:szCs w:val="20"/>
              </w:rPr>
              <w:t xml:space="preserve">, 10% </w:t>
            </w:r>
            <w:r w:rsidR="00765B23" w:rsidRPr="0096087D">
              <w:rPr>
                <w:rFonts w:cs="Tahoma"/>
                <w:sz w:val="20"/>
                <w:szCs w:val="20"/>
              </w:rPr>
              <w:t>ме</w:t>
            </w:r>
            <w:r w:rsidR="00765B23" w:rsidRPr="0096087D">
              <w:rPr>
                <w:rFonts w:cs="Tahoma"/>
                <w:sz w:val="20"/>
                <w:szCs w:val="20"/>
              </w:rPr>
              <w:t>м</w:t>
            </w:r>
            <w:r w:rsidR="00765B23" w:rsidRPr="0096087D">
              <w:rPr>
                <w:rFonts w:cs="Tahoma"/>
                <w:sz w:val="20"/>
                <w:szCs w:val="20"/>
              </w:rPr>
              <w:t>браны</w:t>
            </w:r>
          </w:p>
        </w:tc>
      </w:tr>
    </w:tbl>
    <w:p w:rsidR="00473BE4" w:rsidRPr="00473BE4" w:rsidRDefault="00473BE4" w:rsidP="00473BE4">
      <w:pPr>
        <w:spacing w:after="0"/>
        <w:jc w:val="center"/>
        <w:rPr>
          <w:rFonts w:cs="Tahoma"/>
          <w:b/>
          <w:color w:val="FF0000"/>
          <w:sz w:val="20"/>
          <w:szCs w:val="20"/>
        </w:rPr>
      </w:pPr>
      <w:r w:rsidRPr="00473BE4">
        <w:rPr>
          <w:rFonts w:cs="Tahoma"/>
          <w:b/>
          <w:color w:val="FF0000"/>
          <w:sz w:val="20"/>
          <w:szCs w:val="20"/>
        </w:rPr>
        <w:t xml:space="preserve">ЗАПОЛНИЛИ! ТЕПЕРЬ СОХРАНЯЙТЕ ФАЙЛ, И ОТПРАВЛЯЙТЕ ПО АДРЕСУ </w:t>
      </w:r>
      <w:r w:rsidRPr="00473BE4">
        <w:rPr>
          <w:rFonts w:cs="Tahoma"/>
          <w:b/>
          <w:color w:val="FF0000"/>
          <w:sz w:val="20"/>
          <w:szCs w:val="20"/>
          <w:lang w:val="en-US"/>
        </w:rPr>
        <w:t>TP</w:t>
      </w:r>
      <w:r w:rsidRPr="00473BE4">
        <w:rPr>
          <w:rFonts w:cs="Tahoma"/>
          <w:b/>
          <w:color w:val="FF0000"/>
          <w:sz w:val="20"/>
          <w:szCs w:val="20"/>
        </w:rPr>
        <w:t>-</w:t>
      </w:r>
      <w:r w:rsidRPr="00473BE4">
        <w:rPr>
          <w:rFonts w:cs="Tahoma"/>
          <w:b/>
          <w:color w:val="FF0000"/>
          <w:sz w:val="20"/>
          <w:szCs w:val="20"/>
          <w:lang w:val="en-US"/>
        </w:rPr>
        <w:t>IZHEVSK</w:t>
      </w:r>
      <w:r w:rsidRPr="00473BE4">
        <w:rPr>
          <w:rFonts w:cs="Tahoma"/>
          <w:b/>
          <w:color w:val="FF0000"/>
          <w:sz w:val="20"/>
          <w:szCs w:val="20"/>
        </w:rPr>
        <w:t>@</w:t>
      </w:r>
      <w:r w:rsidRPr="00473BE4">
        <w:rPr>
          <w:rFonts w:cs="Tahoma"/>
          <w:b/>
          <w:color w:val="FF0000"/>
          <w:sz w:val="20"/>
          <w:szCs w:val="20"/>
          <w:lang w:val="en-US"/>
        </w:rPr>
        <w:t>MAIL</w:t>
      </w:r>
      <w:r w:rsidRPr="00473BE4">
        <w:rPr>
          <w:rFonts w:cs="Tahoma"/>
          <w:b/>
          <w:color w:val="FF0000"/>
          <w:sz w:val="20"/>
          <w:szCs w:val="20"/>
        </w:rPr>
        <w:t>.</w:t>
      </w:r>
      <w:r w:rsidRPr="00473BE4">
        <w:rPr>
          <w:rFonts w:cs="Tahoma"/>
          <w:b/>
          <w:color w:val="FF0000"/>
          <w:sz w:val="20"/>
          <w:szCs w:val="20"/>
          <w:lang w:val="en-US"/>
        </w:rPr>
        <w:t>RU</w:t>
      </w:r>
    </w:p>
    <w:p w:rsidR="006A3F50" w:rsidRPr="00F724FB" w:rsidRDefault="006A3F50" w:rsidP="006748C7">
      <w:pPr>
        <w:jc w:val="right"/>
        <w:rPr>
          <w:rFonts w:cs="Arial"/>
        </w:rPr>
      </w:pPr>
    </w:p>
    <w:p w:rsidR="00A66624" w:rsidRPr="00F724FB" w:rsidRDefault="00A66624" w:rsidP="00A66624">
      <w:pPr>
        <w:spacing w:after="0"/>
        <w:jc w:val="right"/>
        <w:rPr>
          <w:rFonts w:cs="Tahoma"/>
          <w:b/>
          <w:sz w:val="20"/>
          <w:szCs w:val="20"/>
        </w:rPr>
      </w:pPr>
      <w:r w:rsidRPr="00F724FB">
        <w:rPr>
          <w:rFonts w:cs="Tahoma"/>
          <w:b/>
          <w:sz w:val="20"/>
          <w:szCs w:val="20"/>
        </w:rPr>
        <w:t>ЧТО ТАКОЕ КОНТЕКСТНАЯ РЕКЛАМА?</w:t>
      </w:r>
    </w:p>
    <w:p w:rsidR="00A66624" w:rsidRPr="00F724FB" w:rsidRDefault="00A66624" w:rsidP="00473BE4">
      <w:pPr>
        <w:spacing w:line="360" w:lineRule="auto"/>
        <w:jc w:val="both"/>
        <w:rPr>
          <w:rFonts w:cs="Tahoma"/>
          <w:sz w:val="20"/>
          <w:szCs w:val="20"/>
        </w:rPr>
      </w:pPr>
      <w:r w:rsidRPr="00F724FB">
        <w:rPr>
          <w:rFonts w:cs="Tahoma"/>
          <w:b/>
          <w:sz w:val="20"/>
          <w:szCs w:val="20"/>
        </w:rPr>
        <w:t>Контекстная реклама</w:t>
      </w:r>
      <w:r w:rsidRPr="00F724FB">
        <w:rPr>
          <w:rFonts w:cs="Tahoma"/>
          <w:sz w:val="20"/>
          <w:szCs w:val="20"/>
        </w:rPr>
        <w:t xml:space="preserve"> — это реклама, содержание которой зависит от интересов пользователя. Контекстная реклама действует избирательно: рекламное сообщение показывается только тем, кто заинтересован в покупки вашего тов</w:t>
      </w:r>
      <w:r w:rsidRPr="00F724FB">
        <w:rPr>
          <w:rFonts w:cs="Tahoma"/>
          <w:sz w:val="20"/>
          <w:szCs w:val="20"/>
        </w:rPr>
        <w:t>а</w:t>
      </w:r>
      <w:r w:rsidRPr="00F724FB">
        <w:rPr>
          <w:rFonts w:cs="Tahoma"/>
          <w:sz w:val="20"/>
          <w:szCs w:val="20"/>
        </w:rPr>
        <w:t>ра. Пользователи проявляют интерес к тем или иным товарам и услугам, и переходят на ваш сайт, увеличивая шанс покупки именно Вашего товара или услуги. По сути, пользователь сам прикладывает усилия, чтобы отыскать ваше рекламное сообщение.</w:t>
      </w:r>
      <w:r w:rsidR="00473BE4" w:rsidRPr="00473BE4">
        <w:rPr>
          <w:rFonts w:cs="Tahoma"/>
          <w:sz w:val="20"/>
          <w:szCs w:val="20"/>
        </w:rPr>
        <w:br/>
      </w:r>
      <w:r w:rsidRPr="00F724FB">
        <w:rPr>
          <w:rFonts w:cs="Tahoma"/>
          <w:sz w:val="20"/>
          <w:szCs w:val="20"/>
        </w:rPr>
        <w:t xml:space="preserve">Контекстная реклама бывает </w:t>
      </w:r>
      <w:r w:rsidRPr="00F724FB">
        <w:rPr>
          <w:rFonts w:cs="Tahoma"/>
          <w:b/>
          <w:sz w:val="20"/>
          <w:szCs w:val="20"/>
        </w:rPr>
        <w:t>поисковой</w:t>
      </w:r>
      <w:r w:rsidRPr="00F724FB">
        <w:rPr>
          <w:rFonts w:cs="Tahoma"/>
          <w:sz w:val="20"/>
          <w:szCs w:val="20"/>
        </w:rPr>
        <w:t xml:space="preserve"> и </w:t>
      </w:r>
      <w:r w:rsidRPr="00F724FB">
        <w:rPr>
          <w:rFonts w:cs="Tahoma"/>
          <w:b/>
          <w:sz w:val="20"/>
          <w:szCs w:val="20"/>
        </w:rPr>
        <w:t>тематической</w:t>
      </w:r>
      <w:r w:rsidRPr="00F724FB">
        <w:rPr>
          <w:rFonts w:cs="Tahoma"/>
          <w:sz w:val="20"/>
          <w:szCs w:val="20"/>
        </w:rPr>
        <w:t>.</w:t>
      </w:r>
    </w:p>
    <w:p w:rsidR="007A6E37" w:rsidRPr="007A6E37" w:rsidRDefault="00A66624" w:rsidP="00A66624">
      <w:pPr>
        <w:numPr>
          <w:ilvl w:val="0"/>
          <w:numId w:val="3"/>
        </w:numPr>
        <w:spacing w:line="360" w:lineRule="auto"/>
        <w:rPr>
          <w:rFonts w:cs="Tahoma"/>
          <w:sz w:val="20"/>
          <w:szCs w:val="20"/>
        </w:rPr>
      </w:pPr>
      <w:r w:rsidRPr="007A6E37">
        <w:rPr>
          <w:rFonts w:cs="Tahoma"/>
          <w:b/>
          <w:sz w:val="20"/>
          <w:szCs w:val="20"/>
        </w:rPr>
        <w:t>Поисковая реклама</w:t>
      </w:r>
      <w:r w:rsidRPr="007A6E37">
        <w:rPr>
          <w:rFonts w:cs="Tahoma"/>
          <w:sz w:val="20"/>
          <w:szCs w:val="20"/>
        </w:rPr>
        <w:t> показывается в результатах поиска по интернету (или по сайту). Обязательное условие показа поисковой рекламы – наличие в явной форме поискового запроса, заданного пользователем, напр</w:t>
      </w:r>
      <w:r w:rsidRPr="007A6E37">
        <w:rPr>
          <w:rFonts w:cs="Tahoma"/>
          <w:sz w:val="20"/>
          <w:szCs w:val="20"/>
        </w:rPr>
        <w:t>и</w:t>
      </w:r>
      <w:r w:rsidRPr="007A6E37">
        <w:rPr>
          <w:rFonts w:cs="Tahoma"/>
          <w:sz w:val="20"/>
          <w:szCs w:val="20"/>
        </w:rPr>
        <w:t>мер: "цена постройки каркасного дома".</w:t>
      </w:r>
    </w:p>
    <w:p w:rsidR="00A66624" w:rsidRPr="007A6E37" w:rsidRDefault="00A66624" w:rsidP="00A66624">
      <w:pPr>
        <w:numPr>
          <w:ilvl w:val="0"/>
          <w:numId w:val="3"/>
        </w:numPr>
        <w:spacing w:line="360" w:lineRule="auto"/>
        <w:rPr>
          <w:rFonts w:cs="Tahoma"/>
          <w:sz w:val="20"/>
          <w:szCs w:val="20"/>
        </w:rPr>
      </w:pPr>
      <w:r w:rsidRPr="007A6E37">
        <w:rPr>
          <w:rFonts w:cs="Tahoma"/>
          <w:b/>
          <w:sz w:val="20"/>
          <w:szCs w:val="20"/>
        </w:rPr>
        <w:t>Тематическая реклама</w:t>
      </w:r>
      <w:r w:rsidRPr="007A6E37">
        <w:rPr>
          <w:rFonts w:cs="Tahoma"/>
          <w:sz w:val="20"/>
          <w:szCs w:val="20"/>
        </w:rPr>
        <w:t> показывается на странице сайта, входящего в </w:t>
      </w:r>
      <w:r w:rsidRPr="007A6E37">
        <w:rPr>
          <w:rFonts w:cs="Tahoma"/>
          <w:b/>
          <w:sz w:val="20"/>
          <w:szCs w:val="20"/>
        </w:rPr>
        <w:t xml:space="preserve">Рекламную сеть </w:t>
      </w:r>
      <w:proofErr w:type="spellStart"/>
      <w:r w:rsidRPr="007A6E37">
        <w:rPr>
          <w:rFonts w:cs="Tahoma"/>
          <w:b/>
          <w:sz w:val="20"/>
          <w:szCs w:val="20"/>
        </w:rPr>
        <w:t>Яндекса</w:t>
      </w:r>
      <w:proofErr w:type="spellEnd"/>
      <w:r w:rsidRPr="007A6E37">
        <w:rPr>
          <w:rFonts w:cs="Tahoma"/>
          <w:b/>
          <w:sz w:val="20"/>
          <w:szCs w:val="20"/>
        </w:rPr>
        <w:t xml:space="preserve"> (РСЯ)</w:t>
      </w:r>
      <w:r w:rsidRPr="007A6E37">
        <w:rPr>
          <w:rFonts w:cs="Tahoma"/>
          <w:sz w:val="20"/>
          <w:szCs w:val="20"/>
        </w:rPr>
        <w:t>, если тематика рекламы соответствует интересам пользователя. Тематическая реклама показывается как дополн</w:t>
      </w:r>
      <w:r w:rsidRPr="007A6E37">
        <w:rPr>
          <w:rFonts w:cs="Tahoma"/>
          <w:sz w:val="20"/>
          <w:szCs w:val="20"/>
        </w:rPr>
        <w:t>и</w:t>
      </w:r>
      <w:r w:rsidRPr="007A6E37">
        <w:rPr>
          <w:rFonts w:cs="Tahoma"/>
          <w:sz w:val="20"/>
          <w:szCs w:val="20"/>
        </w:rPr>
        <w:t>тельная информация к содержанию страниц, которые просматривает пользователь. Она находится в сфере его внимания.</w:t>
      </w:r>
    </w:p>
    <w:p w:rsidR="00A66624" w:rsidRPr="00F724FB" w:rsidRDefault="00A66624" w:rsidP="00A66624">
      <w:pPr>
        <w:spacing w:line="360" w:lineRule="auto"/>
        <w:jc w:val="right"/>
        <w:rPr>
          <w:rFonts w:cs="Tahoma"/>
          <w:b/>
          <w:sz w:val="20"/>
          <w:szCs w:val="20"/>
        </w:rPr>
      </w:pPr>
      <w:r w:rsidRPr="00F724FB">
        <w:rPr>
          <w:rFonts w:cs="Tahoma"/>
          <w:b/>
          <w:sz w:val="20"/>
          <w:szCs w:val="20"/>
        </w:rPr>
        <w:lastRenderedPageBreak/>
        <w:t>ОСНОВНЫЕ ТЕРМИНЫ</w:t>
      </w:r>
    </w:p>
    <w:p w:rsidR="00A66624" w:rsidRPr="00F724FB" w:rsidRDefault="00A66624" w:rsidP="00A66624">
      <w:pPr>
        <w:rPr>
          <w:rFonts w:cs="Tahoma"/>
          <w:sz w:val="20"/>
          <w:szCs w:val="20"/>
        </w:rPr>
      </w:pPr>
      <w:r w:rsidRPr="00F724FB">
        <w:rPr>
          <w:rFonts w:cs="Tahoma"/>
          <w:b/>
          <w:sz w:val="20"/>
          <w:szCs w:val="20"/>
        </w:rPr>
        <w:t>Гарантированные показы</w:t>
      </w:r>
      <w:r w:rsidRPr="00F724FB">
        <w:rPr>
          <w:rFonts w:cs="Tahoma"/>
          <w:sz w:val="20"/>
          <w:szCs w:val="20"/>
        </w:rPr>
        <w:t> — места для объявлений, расположенные под результатами поиска на 1-ой странице, на которых объявления показываются гарантированно каждый раз, когда поступает запрос по указанным рекламодат</w:t>
      </w:r>
      <w:r w:rsidRPr="00F724FB">
        <w:rPr>
          <w:rFonts w:cs="Tahoma"/>
          <w:sz w:val="20"/>
          <w:szCs w:val="20"/>
        </w:rPr>
        <w:t>е</w:t>
      </w:r>
      <w:r w:rsidRPr="00F724FB">
        <w:rPr>
          <w:rFonts w:cs="Tahoma"/>
          <w:sz w:val="20"/>
          <w:szCs w:val="20"/>
        </w:rPr>
        <w:t>лем ключевым словам или словосочетаниям.</w:t>
      </w:r>
    </w:p>
    <w:p w:rsidR="00A66624" w:rsidRPr="00F724FB" w:rsidRDefault="00A66624" w:rsidP="00A66624">
      <w:pPr>
        <w:rPr>
          <w:rFonts w:cs="Tahoma"/>
          <w:sz w:val="20"/>
          <w:szCs w:val="20"/>
        </w:rPr>
      </w:pPr>
      <w:r w:rsidRPr="00F724FB">
        <w:rPr>
          <w:rFonts w:cs="Tahoma"/>
          <w:b/>
          <w:sz w:val="20"/>
          <w:szCs w:val="20"/>
        </w:rPr>
        <w:t>Кампания</w:t>
      </w:r>
      <w:r w:rsidRPr="00F724FB">
        <w:rPr>
          <w:rFonts w:cs="Tahoma"/>
          <w:sz w:val="20"/>
          <w:szCs w:val="20"/>
        </w:rPr>
        <w:t> — рекламное мероприятие, рассчитанное на определенный период времени, географию показов и бю</w:t>
      </w:r>
      <w:r w:rsidRPr="00F724FB">
        <w:rPr>
          <w:rFonts w:cs="Tahoma"/>
          <w:sz w:val="20"/>
          <w:szCs w:val="20"/>
        </w:rPr>
        <w:t>д</w:t>
      </w:r>
      <w:r w:rsidRPr="00F724FB">
        <w:rPr>
          <w:rFonts w:cs="Tahoma"/>
          <w:sz w:val="20"/>
          <w:szCs w:val="20"/>
        </w:rPr>
        <w:t>жет, в рамках которого показываются объявления.</w:t>
      </w:r>
    </w:p>
    <w:p w:rsidR="00A66624" w:rsidRPr="00F724FB" w:rsidRDefault="00A66624" w:rsidP="00A66624">
      <w:pPr>
        <w:rPr>
          <w:rFonts w:cs="Tahoma"/>
          <w:sz w:val="20"/>
          <w:szCs w:val="20"/>
        </w:rPr>
      </w:pPr>
      <w:r w:rsidRPr="00F724FB">
        <w:rPr>
          <w:rFonts w:cs="Tahoma"/>
          <w:b/>
          <w:sz w:val="20"/>
          <w:szCs w:val="20"/>
        </w:rPr>
        <w:t>Клик</w:t>
      </w:r>
      <w:r w:rsidRPr="00F724FB">
        <w:rPr>
          <w:rFonts w:cs="Tahoma"/>
          <w:sz w:val="20"/>
          <w:szCs w:val="20"/>
        </w:rPr>
        <w:t> — это переход пользователя по ссылке с объявления на сайт или на виртуальную визитку – страницу с контак</w:t>
      </w:r>
      <w:r w:rsidRPr="00F724FB">
        <w:rPr>
          <w:rFonts w:cs="Tahoma"/>
          <w:sz w:val="20"/>
          <w:szCs w:val="20"/>
        </w:rPr>
        <w:t>т</w:t>
      </w:r>
      <w:r w:rsidRPr="00F724FB">
        <w:rPr>
          <w:rFonts w:cs="Tahoma"/>
          <w:sz w:val="20"/>
          <w:szCs w:val="20"/>
        </w:rPr>
        <w:t>ной информацией рекламодателя.</w:t>
      </w:r>
    </w:p>
    <w:p w:rsidR="00A66624" w:rsidRPr="00F724FB" w:rsidRDefault="00A66624" w:rsidP="00A66624">
      <w:pPr>
        <w:rPr>
          <w:rFonts w:cs="Tahoma"/>
          <w:sz w:val="20"/>
          <w:szCs w:val="20"/>
        </w:rPr>
      </w:pPr>
      <w:r w:rsidRPr="00F724FB">
        <w:rPr>
          <w:rFonts w:cs="Tahoma"/>
          <w:b/>
          <w:sz w:val="20"/>
          <w:szCs w:val="20"/>
        </w:rPr>
        <w:t>Кликабельность</w:t>
      </w:r>
      <w:r w:rsidRPr="00F724FB">
        <w:rPr>
          <w:rFonts w:cs="Tahoma"/>
          <w:sz w:val="20"/>
          <w:szCs w:val="20"/>
        </w:rPr>
        <w:t xml:space="preserve"> (CTR – </w:t>
      </w:r>
      <w:proofErr w:type="spellStart"/>
      <w:r w:rsidRPr="00F724FB">
        <w:rPr>
          <w:rFonts w:cs="Tahoma"/>
          <w:sz w:val="20"/>
          <w:szCs w:val="20"/>
        </w:rPr>
        <w:t>Click-Through</w:t>
      </w:r>
      <w:proofErr w:type="spellEnd"/>
      <w:r w:rsidRPr="00F724FB">
        <w:rPr>
          <w:rFonts w:cs="Tahoma"/>
          <w:sz w:val="20"/>
          <w:szCs w:val="20"/>
        </w:rPr>
        <w:t xml:space="preserve"> </w:t>
      </w:r>
      <w:proofErr w:type="spellStart"/>
      <w:r w:rsidRPr="00F724FB">
        <w:rPr>
          <w:rFonts w:cs="Tahoma"/>
          <w:sz w:val="20"/>
          <w:szCs w:val="20"/>
        </w:rPr>
        <w:t>Rate</w:t>
      </w:r>
      <w:proofErr w:type="spellEnd"/>
      <w:r w:rsidRPr="00F724FB">
        <w:rPr>
          <w:rFonts w:cs="Tahoma"/>
          <w:sz w:val="20"/>
          <w:szCs w:val="20"/>
        </w:rPr>
        <w:t xml:space="preserve">) — отношение числа кликов на объявление к числу его показов, измеряется в процентах. </w:t>
      </w:r>
    </w:p>
    <w:p w:rsidR="00A66624" w:rsidRPr="00F724FB" w:rsidRDefault="00A66624" w:rsidP="00A66624">
      <w:pPr>
        <w:rPr>
          <w:rFonts w:cs="Tahoma"/>
          <w:sz w:val="20"/>
          <w:szCs w:val="20"/>
        </w:rPr>
      </w:pPr>
      <w:r w:rsidRPr="00F724FB">
        <w:rPr>
          <w:rFonts w:cs="Tahoma"/>
          <w:b/>
          <w:sz w:val="20"/>
          <w:szCs w:val="20"/>
        </w:rPr>
        <w:t>Ключевое слово</w:t>
      </w:r>
      <w:r w:rsidRPr="00F724FB">
        <w:rPr>
          <w:rFonts w:cs="Tahoma"/>
          <w:sz w:val="20"/>
          <w:szCs w:val="20"/>
        </w:rPr>
        <w:t> — слово, несущее существенную смысловую нагрузку. Оно может служить ключом при поиске и</w:t>
      </w:r>
      <w:r w:rsidRPr="00F724FB">
        <w:rPr>
          <w:rFonts w:cs="Tahoma"/>
          <w:sz w:val="20"/>
          <w:szCs w:val="20"/>
        </w:rPr>
        <w:t>н</w:t>
      </w:r>
      <w:r w:rsidRPr="00F724FB">
        <w:rPr>
          <w:rFonts w:cs="Tahoma"/>
          <w:sz w:val="20"/>
          <w:szCs w:val="20"/>
        </w:rPr>
        <w:t>формации в интернете или на странице сайта. Показ рекламного объявления посетителю происходит в том случае, если в его поисковом запросе или на странице сайта встречается заданное ключевое слово.</w:t>
      </w:r>
    </w:p>
    <w:p w:rsidR="00A66624" w:rsidRPr="00F724FB" w:rsidRDefault="00A66624" w:rsidP="00A66624">
      <w:pPr>
        <w:rPr>
          <w:rFonts w:cs="Tahoma"/>
          <w:sz w:val="20"/>
          <w:szCs w:val="20"/>
        </w:rPr>
      </w:pPr>
      <w:proofErr w:type="spellStart"/>
      <w:r w:rsidRPr="00F724FB">
        <w:rPr>
          <w:rFonts w:cs="Tahoma"/>
          <w:b/>
          <w:sz w:val="20"/>
          <w:szCs w:val="20"/>
        </w:rPr>
        <w:t>Минус-слова</w:t>
      </w:r>
      <w:proofErr w:type="spellEnd"/>
      <w:r w:rsidRPr="00F724FB">
        <w:rPr>
          <w:rFonts w:cs="Tahoma"/>
          <w:sz w:val="20"/>
          <w:szCs w:val="20"/>
        </w:rPr>
        <w:t> — это слова, по запросам с которыми рекламное объявление показываться не будет.</w:t>
      </w:r>
    </w:p>
    <w:p w:rsidR="00A66624" w:rsidRPr="00F724FB" w:rsidRDefault="00A66624" w:rsidP="00A66624">
      <w:pPr>
        <w:rPr>
          <w:rFonts w:cs="Tahoma"/>
          <w:sz w:val="20"/>
          <w:szCs w:val="20"/>
        </w:rPr>
      </w:pPr>
      <w:r w:rsidRPr="00F724FB">
        <w:rPr>
          <w:rFonts w:cs="Tahoma"/>
          <w:b/>
          <w:sz w:val="20"/>
          <w:szCs w:val="20"/>
        </w:rPr>
        <w:t>Динамические показы</w:t>
      </w:r>
      <w:r w:rsidRPr="00F724FB">
        <w:rPr>
          <w:rFonts w:cs="Tahoma"/>
          <w:sz w:val="20"/>
          <w:szCs w:val="20"/>
        </w:rPr>
        <w:t> — места для объявлений, расположенные под результатами поиска на 2-ой и далее стран</w:t>
      </w:r>
      <w:r w:rsidRPr="00F724FB">
        <w:rPr>
          <w:rFonts w:cs="Tahoma"/>
          <w:sz w:val="20"/>
          <w:szCs w:val="20"/>
        </w:rPr>
        <w:t>и</w:t>
      </w:r>
      <w:r w:rsidRPr="00F724FB">
        <w:rPr>
          <w:rFonts w:cs="Tahoma"/>
          <w:sz w:val="20"/>
          <w:szCs w:val="20"/>
        </w:rPr>
        <w:t>цах, на которых показы не гарантируются на каждый запрос по указанным рекламодателем ключевым словам или словосочетаниям.</w:t>
      </w:r>
    </w:p>
    <w:p w:rsidR="00A66624" w:rsidRPr="00F724FB" w:rsidRDefault="00A66624" w:rsidP="00A66624">
      <w:pPr>
        <w:rPr>
          <w:rFonts w:cs="Tahoma"/>
          <w:sz w:val="20"/>
          <w:szCs w:val="20"/>
        </w:rPr>
      </w:pPr>
      <w:r w:rsidRPr="00F724FB">
        <w:rPr>
          <w:rFonts w:cs="Tahoma"/>
          <w:b/>
          <w:sz w:val="20"/>
          <w:szCs w:val="20"/>
        </w:rPr>
        <w:t>Объявление</w:t>
      </w:r>
      <w:r w:rsidRPr="00F724FB">
        <w:rPr>
          <w:rFonts w:cs="Tahoma"/>
          <w:sz w:val="20"/>
          <w:szCs w:val="20"/>
        </w:rPr>
        <w:t> — рекламный материал, содержащий рекламную информацию, а также ссылку на сайт и/или на вирт</w:t>
      </w:r>
      <w:r w:rsidRPr="00F724FB">
        <w:rPr>
          <w:rFonts w:cs="Tahoma"/>
          <w:sz w:val="20"/>
          <w:szCs w:val="20"/>
        </w:rPr>
        <w:t>у</w:t>
      </w:r>
      <w:r w:rsidRPr="00F724FB">
        <w:rPr>
          <w:rFonts w:cs="Tahoma"/>
          <w:sz w:val="20"/>
          <w:szCs w:val="20"/>
        </w:rPr>
        <w:t>альную визитку.</w:t>
      </w:r>
    </w:p>
    <w:p w:rsidR="00A66624" w:rsidRPr="00F724FB" w:rsidRDefault="00A66624" w:rsidP="00A66624">
      <w:pPr>
        <w:rPr>
          <w:rFonts w:cs="Tahoma"/>
          <w:sz w:val="20"/>
          <w:szCs w:val="20"/>
        </w:rPr>
      </w:pPr>
      <w:r w:rsidRPr="00F724FB">
        <w:rPr>
          <w:rFonts w:cs="Tahoma"/>
          <w:b/>
          <w:sz w:val="20"/>
          <w:szCs w:val="20"/>
        </w:rPr>
        <w:t>Отчетный период</w:t>
      </w:r>
      <w:r w:rsidRPr="00F724FB">
        <w:rPr>
          <w:rFonts w:cs="Tahoma"/>
          <w:sz w:val="20"/>
          <w:szCs w:val="20"/>
        </w:rPr>
        <w:t xml:space="preserve"> – 30 календарных дней от числа заключения договора или окончания предыдущего периода</w:t>
      </w:r>
    </w:p>
    <w:p w:rsidR="00A66624" w:rsidRPr="00F724FB" w:rsidRDefault="00A66624" w:rsidP="00A66624">
      <w:pPr>
        <w:rPr>
          <w:rFonts w:cs="Tahoma"/>
          <w:sz w:val="20"/>
          <w:szCs w:val="20"/>
        </w:rPr>
      </w:pPr>
      <w:r w:rsidRPr="00F724FB">
        <w:rPr>
          <w:rFonts w:cs="Tahoma"/>
          <w:b/>
          <w:sz w:val="20"/>
          <w:szCs w:val="20"/>
        </w:rPr>
        <w:t>Поисковый запрос</w:t>
      </w:r>
      <w:r w:rsidRPr="00F724FB">
        <w:rPr>
          <w:rFonts w:cs="Tahoma"/>
          <w:sz w:val="20"/>
          <w:szCs w:val="20"/>
        </w:rPr>
        <w:t xml:space="preserve"> — текстовой запрос на поиск информации, введенный пользователем в строке поиска </w:t>
      </w:r>
      <w:proofErr w:type="spellStart"/>
      <w:r w:rsidRPr="00F724FB">
        <w:rPr>
          <w:rFonts w:cs="Tahoma"/>
          <w:sz w:val="20"/>
          <w:szCs w:val="20"/>
        </w:rPr>
        <w:t>Яндекса</w:t>
      </w:r>
      <w:proofErr w:type="spellEnd"/>
      <w:r w:rsidRPr="00F724FB">
        <w:rPr>
          <w:rFonts w:cs="Tahoma"/>
          <w:sz w:val="20"/>
          <w:szCs w:val="20"/>
        </w:rPr>
        <w:t xml:space="preserve"> или в поисковой форме сайта, входящего в Рекламную сеть </w:t>
      </w:r>
      <w:proofErr w:type="spellStart"/>
      <w:r w:rsidRPr="00F724FB">
        <w:rPr>
          <w:rFonts w:cs="Tahoma"/>
          <w:sz w:val="20"/>
          <w:szCs w:val="20"/>
        </w:rPr>
        <w:t>Яндекса</w:t>
      </w:r>
      <w:proofErr w:type="spellEnd"/>
      <w:r w:rsidRPr="00F724FB">
        <w:rPr>
          <w:rFonts w:cs="Tahoma"/>
          <w:sz w:val="20"/>
          <w:szCs w:val="20"/>
        </w:rPr>
        <w:t>.</w:t>
      </w:r>
    </w:p>
    <w:p w:rsidR="00A66624" w:rsidRPr="00F724FB" w:rsidRDefault="00A66624" w:rsidP="00A66624">
      <w:pPr>
        <w:rPr>
          <w:rFonts w:cs="Tahoma"/>
          <w:sz w:val="20"/>
          <w:szCs w:val="20"/>
        </w:rPr>
      </w:pPr>
      <w:r w:rsidRPr="00F724FB">
        <w:rPr>
          <w:rFonts w:cs="Tahoma"/>
          <w:b/>
          <w:sz w:val="20"/>
          <w:szCs w:val="20"/>
        </w:rPr>
        <w:t>Показ</w:t>
      </w:r>
      <w:r w:rsidRPr="00F724FB">
        <w:rPr>
          <w:rFonts w:cs="Tahoma"/>
          <w:sz w:val="20"/>
          <w:szCs w:val="20"/>
        </w:rPr>
        <w:t> — это отображение рекламного объявления на странице сайта ее посетителю.</w:t>
      </w:r>
    </w:p>
    <w:p w:rsidR="00A66624" w:rsidRPr="00F724FB" w:rsidRDefault="00A66624" w:rsidP="00A66624">
      <w:pPr>
        <w:rPr>
          <w:rFonts w:cs="Tahoma"/>
          <w:sz w:val="20"/>
          <w:szCs w:val="20"/>
        </w:rPr>
      </w:pPr>
      <w:proofErr w:type="spellStart"/>
      <w:r w:rsidRPr="00F724FB">
        <w:rPr>
          <w:rFonts w:cs="Tahoma"/>
          <w:b/>
          <w:sz w:val="20"/>
          <w:szCs w:val="20"/>
        </w:rPr>
        <w:t>Спецразмещение</w:t>
      </w:r>
      <w:proofErr w:type="spellEnd"/>
      <w:r w:rsidRPr="00F724FB">
        <w:rPr>
          <w:rFonts w:cs="Tahoma"/>
          <w:sz w:val="20"/>
          <w:szCs w:val="20"/>
        </w:rPr>
        <w:t xml:space="preserve"> — место для показа объявлений, обладающее высокой </w:t>
      </w:r>
      <w:proofErr w:type="spellStart"/>
      <w:r w:rsidRPr="00F724FB">
        <w:rPr>
          <w:rFonts w:cs="Tahoma"/>
          <w:sz w:val="20"/>
          <w:szCs w:val="20"/>
        </w:rPr>
        <w:t>кликабельностью</w:t>
      </w:r>
      <w:proofErr w:type="spellEnd"/>
      <w:r w:rsidRPr="00F724FB">
        <w:rPr>
          <w:rFonts w:cs="Tahoma"/>
          <w:sz w:val="20"/>
          <w:szCs w:val="20"/>
        </w:rPr>
        <w:t>. Оно расположено сверху над результатами поиска.</w:t>
      </w:r>
    </w:p>
    <w:p w:rsidR="00A66624" w:rsidRPr="00F724FB" w:rsidRDefault="00A66624" w:rsidP="00A66624">
      <w:pPr>
        <w:rPr>
          <w:rFonts w:cs="Tahoma"/>
          <w:sz w:val="20"/>
          <w:szCs w:val="20"/>
        </w:rPr>
      </w:pPr>
      <w:r w:rsidRPr="00F724FB">
        <w:rPr>
          <w:rFonts w:cs="Tahoma"/>
          <w:b/>
          <w:sz w:val="20"/>
          <w:szCs w:val="20"/>
        </w:rPr>
        <w:t>Ссылка (URL)</w:t>
      </w:r>
      <w:r w:rsidRPr="00F724FB">
        <w:rPr>
          <w:rFonts w:cs="Tahoma"/>
          <w:sz w:val="20"/>
          <w:szCs w:val="20"/>
        </w:rPr>
        <w:t> — адрес сайта или страницы в интернете. Например, включенная в объявление ссылка, ведущая на сайт рекламодателя или на страницу, содержащую предоставленную рекламодателем контактную информацию.</w:t>
      </w:r>
    </w:p>
    <w:p w:rsidR="00A66624" w:rsidRPr="00F724FB" w:rsidRDefault="00A66624" w:rsidP="00A66624">
      <w:pPr>
        <w:rPr>
          <w:rFonts w:cs="Tahoma"/>
          <w:sz w:val="20"/>
          <w:szCs w:val="20"/>
        </w:rPr>
      </w:pPr>
      <w:proofErr w:type="spellStart"/>
      <w:r w:rsidRPr="00F724FB">
        <w:rPr>
          <w:rFonts w:cs="Tahoma"/>
          <w:b/>
          <w:sz w:val="20"/>
          <w:szCs w:val="20"/>
        </w:rPr>
        <w:t>Таргетинг</w:t>
      </w:r>
      <w:proofErr w:type="spellEnd"/>
      <w:r w:rsidRPr="00F724FB">
        <w:rPr>
          <w:rFonts w:cs="Tahoma"/>
          <w:sz w:val="20"/>
          <w:szCs w:val="20"/>
        </w:rPr>
        <w:t> — механизм, позволяющий выделить из всей имеющейся аудитории только ту часть, которая удовлетвор</w:t>
      </w:r>
      <w:r w:rsidRPr="00F724FB">
        <w:rPr>
          <w:rFonts w:cs="Tahoma"/>
          <w:sz w:val="20"/>
          <w:szCs w:val="20"/>
        </w:rPr>
        <w:t>я</w:t>
      </w:r>
      <w:r w:rsidRPr="00F724FB">
        <w:rPr>
          <w:rFonts w:cs="Tahoma"/>
          <w:sz w:val="20"/>
          <w:szCs w:val="20"/>
        </w:rPr>
        <w:t xml:space="preserve">ет заданным критериям, и показать рекламу именно ей. </w:t>
      </w:r>
      <w:proofErr w:type="spellStart"/>
      <w:r w:rsidRPr="00F724FB">
        <w:rPr>
          <w:rFonts w:cs="Tahoma"/>
          <w:sz w:val="20"/>
          <w:szCs w:val="20"/>
        </w:rPr>
        <w:t>Таргетинг</w:t>
      </w:r>
      <w:proofErr w:type="spellEnd"/>
      <w:r w:rsidRPr="00F724FB">
        <w:rPr>
          <w:rFonts w:cs="Tahoma"/>
          <w:sz w:val="20"/>
          <w:szCs w:val="20"/>
        </w:rPr>
        <w:t xml:space="preserve"> по времени суток и дням недели – </w:t>
      </w:r>
      <w:r w:rsidRPr="00F724FB">
        <w:rPr>
          <w:rFonts w:cs="Tahoma"/>
          <w:b/>
          <w:sz w:val="20"/>
          <w:szCs w:val="20"/>
        </w:rPr>
        <w:t xml:space="preserve">временной </w:t>
      </w:r>
      <w:proofErr w:type="spellStart"/>
      <w:r w:rsidRPr="00F724FB">
        <w:rPr>
          <w:rFonts w:cs="Tahoma"/>
          <w:sz w:val="20"/>
          <w:szCs w:val="20"/>
        </w:rPr>
        <w:t>та</w:t>
      </w:r>
      <w:r w:rsidRPr="00F724FB">
        <w:rPr>
          <w:rFonts w:cs="Tahoma"/>
          <w:sz w:val="20"/>
          <w:szCs w:val="20"/>
        </w:rPr>
        <w:t>р</w:t>
      </w:r>
      <w:r w:rsidRPr="00F724FB">
        <w:rPr>
          <w:rFonts w:cs="Tahoma"/>
          <w:sz w:val="20"/>
          <w:szCs w:val="20"/>
        </w:rPr>
        <w:t>гетинг</w:t>
      </w:r>
      <w:proofErr w:type="spellEnd"/>
      <w:r w:rsidRPr="00F724FB">
        <w:rPr>
          <w:rFonts w:cs="Tahoma"/>
          <w:sz w:val="20"/>
          <w:szCs w:val="20"/>
        </w:rPr>
        <w:t xml:space="preserve">, по географии показов – </w:t>
      </w:r>
      <w:r w:rsidRPr="00F724FB">
        <w:rPr>
          <w:rFonts w:cs="Tahoma"/>
          <w:b/>
          <w:sz w:val="20"/>
          <w:szCs w:val="20"/>
        </w:rPr>
        <w:t>географический</w:t>
      </w:r>
      <w:r w:rsidRPr="00F724FB">
        <w:rPr>
          <w:rFonts w:cs="Tahoma"/>
          <w:sz w:val="20"/>
          <w:szCs w:val="20"/>
        </w:rPr>
        <w:t xml:space="preserve">, или </w:t>
      </w:r>
      <w:proofErr w:type="spellStart"/>
      <w:r w:rsidRPr="00F724FB">
        <w:rPr>
          <w:rFonts w:cs="Tahoma"/>
          <w:sz w:val="20"/>
          <w:szCs w:val="20"/>
        </w:rPr>
        <w:t>геотаргетинг</w:t>
      </w:r>
      <w:proofErr w:type="spellEnd"/>
      <w:r w:rsidRPr="00F724FB">
        <w:rPr>
          <w:rFonts w:cs="Tahoma"/>
          <w:sz w:val="20"/>
          <w:szCs w:val="20"/>
        </w:rPr>
        <w:t>.</w:t>
      </w:r>
    </w:p>
    <w:p w:rsidR="00A66624" w:rsidRPr="00F724FB" w:rsidRDefault="00A66624" w:rsidP="00A66624">
      <w:pPr>
        <w:rPr>
          <w:rFonts w:cs="Tahoma"/>
          <w:sz w:val="20"/>
          <w:szCs w:val="20"/>
        </w:rPr>
      </w:pPr>
      <w:r w:rsidRPr="00F724FB">
        <w:rPr>
          <w:rFonts w:cs="Tahoma"/>
          <w:b/>
          <w:sz w:val="20"/>
          <w:szCs w:val="20"/>
        </w:rPr>
        <w:t>Цена за клик</w:t>
      </w:r>
      <w:r w:rsidRPr="00F724FB">
        <w:rPr>
          <w:rFonts w:cs="Tahoma"/>
          <w:sz w:val="20"/>
          <w:szCs w:val="20"/>
        </w:rPr>
        <w:t> — сумма, списываемая со счета рекламодателя за клик по его объявлению.</w:t>
      </w:r>
    </w:p>
    <w:p w:rsidR="00A66624" w:rsidRPr="00F724FB" w:rsidRDefault="00A66624" w:rsidP="00A66624">
      <w:pPr>
        <w:rPr>
          <w:rFonts w:cs="Tahoma"/>
          <w:sz w:val="20"/>
          <w:szCs w:val="20"/>
        </w:rPr>
      </w:pPr>
      <w:proofErr w:type="spellStart"/>
      <w:r w:rsidRPr="00F724FB">
        <w:rPr>
          <w:rFonts w:cs="Tahoma"/>
          <w:b/>
          <w:sz w:val="20"/>
          <w:szCs w:val="20"/>
        </w:rPr>
        <w:t>Яндекс.Директ</w:t>
      </w:r>
      <w:proofErr w:type="spellEnd"/>
      <w:r w:rsidRPr="00F724FB">
        <w:rPr>
          <w:rFonts w:cs="Tahoma"/>
          <w:sz w:val="20"/>
          <w:szCs w:val="20"/>
        </w:rPr>
        <w:t xml:space="preserve">  – интернет-сервис предоставляющий возможность показа контекстной рекламы</w:t>
      </w:r>
    </w:p>
    <w:p w:rsidR="00A66624" w:rsidRPr="00F724FB" w:rsidRDefault="00A66624" w:rsidP="00A66624">
      <w:pPr>
        <w:rPr>
          <w:rFonts w:cs="Arial"/>
        </w:rPr>
      </w:pPr>
    </w:p>
    <w:sectPr w:rsidR="00A66624" w:rsidRPr="00F724FB" w:rsidSect="006748C7">
      <w:headerReference w:type="default" r:id="rId8"/>
      <w:footerReference w:type="default" r:id="rId9"/>
      <w:pgSz w:w="11906" w:h="16838" w:code="9"/>
      <w:pgMar w:top="1418" w:right="567" w:bottom="567" w:left="1134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02" w:rsidRDefault="00F57302" w:rsidP="00270A21">
      <w:pPr>
        <w:spacing w:after="0" w:line="240" w:lineRule="auto"/>
      </w:pPr>
      <w:r>
        <w:separator/>
      </w:r>
    </w:p>
  </w:endnote>
  <w:endnote w:type="continuationSeparator" w:id="0">
    <w:p w:rsidR="00F57302" w:rsidRDefault="00F57302" w:rsidP="0027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1469"/>
      <w:docPartObj>
        <w:docPartGallery w:val="Page Numbers (Bottom of Page)"/>
        <w:docPartUnique/>
      </w:docPartObj>
    </w:sdtPr>
    <w:sdtContent>
      <w:p w:rsidR="00270A21" w:rsidRDefault="00E23F8A">
        <w:pPr>
          <w:pStyle w:val="a5"/>
          <w:jc w:val="center"/>
        </w:pPr>
        <w:fldSimple w:instr=" PAGE   \* MERGEFORMAT ">
          <w:r w:rsidR="00473BE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02" w:rsidRDefault="00F57302" w:rsidP="00270A21">
      <w:pPr>
        <w:spacing w:after="0" w:line="240" w:lineRule="auto"/>
      </w:pPr>
      <w:r>
        <w:separator/>
      </w:r>
    </w:p>
  </w:footnote>
  <w:footnote w:type="continuationSeparator" w:id="0">
    <w:p w:rsidR="00F57302" w:rsidRDefault="00F57302" w:rsidP="0027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21" w:rsidRPr="006748C7" w:rsidRDefault="00270A21" w:rsidP="00270A21">
    <w:pPr>
      <w:pStyle w:val="a3"/>
      <w:tabs>
        <w:tab w:val="clear" w:pos="4677"/>
        <w:tab w:val="clear" w:pos="9355"/>
        <w:tab w:val="center" w:pos="5102"/>
      </w:tabs>
      <w:jc w:val="right"/>
    </w:pPr>
    <w:r w:rsidRPr="006748C7">
      <w:rPr>
        <w:b/>
        <w:noProof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1576070</wp:posOffset>
          </wp:positionH>
          <wp:positionV relativeFrom="margin">
            <wp:posOffset>-809625</wp:posOffset>
          </wp:positionV>
          <wp:extent cx="2748915" cy="689610"/>
          <wp:effectExtent l="19050" t="0" r="0" b="0"/>
          <wp:wrapTight wrapText="bothSides">
            <wp:wrapPolygon edited="0">
              <wp:start x="-150" y="0"/>
              <wp:lineTo x="-150" y="20884"/>
              <wp:lineTo x="21555" y="20884"/>
              <wp:lineTo x="21555" y="0"/>
              <wp:lineTo x="-150" y="0"/>
            </wp:wrapPolygon>
          </wp:wrapTight>
          <wp:docPr id="1" name="Рисунок 0" descr="vk_ob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k_ob_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8915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48C7">
      <w:rPr>
        <w:b/>
        <w:sz w:val="28"/>
        <w:szCs w:val="28"/>
      </w:rPr>
      <w:t>БРИФ</w:t>
    </w:r>
    <w:r>
      <w:t xml:space="preserve"> </w:t>
    </w:r>
    <w:r>
      <w:br/>
    </w:r>
    <w:r w:rsidRPr="006748C7">
      <w:rPr>
        <w:b/>
        <w:sz w:val="28"/>
        <w:szCs w:val="28"/>
      </w:rPr>
      <w:t>НАСТРОЙКА РЕКЛАМЫ</w:t>
    </w:r>
    <w:r w:rsidR="006748C7">
      <w:br/>
    </w:r>
    <w:r w:rsidR="006748C7" w:rsidRPr="006748C7">
      <w:rPr>
        <w:sz w:val="18"/>
        <w:szCs w:val="18"/>
      </w:rPr>
      <w:t>+7(922)682-06-92 (</w:t>
    </w:r>
    <w:r w:rsidR="006748C7" w:rsidRPr="006748C7">
      <w:rPr>
        <w:sz w:val="18"/>
        <w:szCs w:val="18"/>
        <w:lang w:val="en-US"/>
      </w:rPr>
      <w:t>Viber</w:t>
    </w:r>
    <w:r w:rsidR="006748C7" w:rsidRPr="006748C7">
      <w:rPr>
        <w:sz w:val="18"/>
        <w:szCs w:val="18"/>
      </w:rPr>
      <w:t>/</w:t>
    </w:r>
    <w:r w:rsidR="006748C7" w:rsidRPr="006748C7">
      <w:rPr>
        <w:sz w:val="18"/>
        <w:szCs w:val="18"/>
        <w:lang w:val="en-US"/>
      </w:rPr>
      <w:t>WhatsApp</w:t>
    </w:r>
    <w:r w:rsidR="006748C7" w:rsidRPr="006748C7">
      <w:rPr>
        <w:sz w:val="18"/>
        <w:szCs w:val="1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D1F"/>
    <w:multiLevelType w:val="hybridMultilevel"/>
    <w:tmpl w:val="AE54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E4697"/>
    <w:multiLevelType w:val="hybridMultilevel"/>
    <w:tmpl w:val="89DAED34"/>
    <w:lvl w:ilvl="0" w:tplc="624466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CD3E20"/>
    <w:multiLevelType w:val="hybridMultilevel"/>
    <w:tmpl w:val="1DDE2D26"/>
    <w:lvl w:ilvl="0" w:tplc="624466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902B2"/>
    <w:rsid w:val="000742B5"/>
    <w:rsid w:val="001936B7"/>
    <w:rsid w:val="00270A21"/>
    <w:rsid w:val="002902B2"/>
    <w:rsid w:val="002E571B"/>
    <w:rsid w:val="00473BE4"/>
    <w:rsid w:val="005B65B7"/>
    <w:rsid w:val="006748C7"/>
    <w:rsid w:val="006A3F50"/>
    <w:rsid w:val="00765B23"/>
    <w:rsid w:val="007A6E37"/>
    <w:rsid w:val="0096087D"/>
    <w:rsid w:val="00A56009"/>
    <w:rsid w:val="00A66624"/>
    <w:rsid w:val="00BF3AF6"/>
    <w:rsid w:val="00CF7D02"/>
    <w:rsid w:val="00E23F8A"/>
    <w:rsid w:val="00EA3697"/>
    <w:rsid w:val="00EA4A16"/>
    <w:rsid w:val="00F10B49"/>
    <w:rsid w:val="00F57302"/>
    <w:rsid w:val="00F724FB"/>
    <w:rsid w:val="00FA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A21"/>
  </w:style>
  <w:style w:type="paragraph" w:styleId="a5">
    <w:name w:val="footer"/>
    <w:basedOn w:val="a"/>
    <w:link w:val="a6"/>
    <w:uiPriority w:val="99"/>
    <w:unhideWhenUsed/>
    <w:rsid w:val="0027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A21"/>
  </w:style>
  <w:style w:type="paragraph" w:styleId="a7">
    <w:name w:val="Balloon Text"/>
    <w:basedOn w:val="a"/>
    <w:link w:val="a8"/>
    <w:uiPriority w:val="99"/>
    <w:semiHidden/>
    <w:unhideWhenUsed/>
    <w:rsid w:val="0027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F3531-99BE-4F80-83FE-38C935DB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14</cp:revision>
  <dcterms:created xsi:type="dcterms:W3CDTF">2019-07-26T06:17:00Z</dcterms:created>
  <dcterms:modified xsi:type="dcterms:W3CDTF">2019-07-26T12:45:00Z</dcterms:modified>
</cp:coreProperties>
</file>